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5CFD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TREĆA EKOMOMSKA ŠKOLA</w:t>
      </w:r>
    </w:p>
    <w:p w14:paraId="125B4CF9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53A4B7FC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71331BFB" w14:textId="77777777" w:rsidR="00025A6B" w:rsidRPr="0007256B" w:rsidRDefault="00025A6B" w:rsidP="0007256B">
      <w:pPr>
        <w:rPr>
          <w:rFonts w:ascii="Book Antiqua" w:hAnsi="Book Antiqua"/>
        </w:rPr>
      </w:pPr>
    </w:p>
    <w:p w14:paraId="50C5596E" w14:textId="61F06C72" w:rsidR="00025A6B" w:rsidRPr="00081CCC" w:rsidRDefault="008A15AA" w:rsidP="00004DF3">
      <w:pPr>
        <w:pStyle w:val="Tijeloteksta"/>
        <w:ind w:left="0" w:right="5966"/>
        <w:rPr>
          <w:rFonts w:ascii="Book Antiqua" w:hAnsi="Book Antiqua" w:cs="Times New Roman"/>
          <w:spacing w:val="21"/>
        </w:rPr>
      </w:pPr>
      <w:r w:rsidRPr="00081CCC">
        <w:rPr>
          <w:rFonts w:ascii="Book Antiqua" w:hAnsi="Book Antiqua" w:cs="Times New Roman"/>
        </w:rPr>
        <w:t>KLASA:</w:t>
      </w:r>
      <w:r w:rsidRPr="00081CCC">
        <w:rPr>
          <w:rFonts w:ascii="Book Antiqua" w:hAnsi="Book Antiqua" w:cs="Times New Roman"/>
          <w:spacing w:val="21"/>
        </w:rPr>
        <w:t xml:space="preserve"> </w:t>
      </w:r>
      <w:r w:rsidR="0061139D" w:rsidRPr="00081CCC">
        <w:rPr>
          <w:rFonts w:ascii="Book Antiqua" w:hAnsi="Book Antiqua" w:cs="Times New Roman"/>
          <w:spacing w:val="21"/>
        </w:rPr>
        <w:t>112-02/22-01</w:t>
      </w:r>
      <w:r w:rsidR="003D5873">
        <w:rPr>
          <w:rFonts w:ascii="Book Antiqua" w:hAnsi="Book Antiqua" w:cs="Times New Roman"/>
          <w:spacing w:val="21"/>
        </w:rPr>
        <w:t>/</w:t>
      </w:r>
      <w:r w:rsidR="0007256B" w:rsidRPr="00081CCC">
        <w:rPr>
          <w:rFonts w:ascii="Book Antiqua" w:hAnsi="Book Antiqua" w:cs="Times New Roman"/>
          <w:spacing w:val="21"/>
        </w:rPr>
        <w:t>45</w:t>
      </w:r>
    </w:p>
    <w:p w14:paraId="3E04A482" w14:textId="77777777" w:rsidR="00025A6B" w:rsidRPr="00081CCC" w:rsidRDefault="008A15AA" w:rsidP="00004DF3">
      <w:pPr>
        <w:pStyle w:val="Tijeloteksta"/>
        <w:ind w:left="0" w:right="5966"/>
        <w:rPr>
          <w:rFonts w:ascii="Book Antiqua" w:hAnsi="Book Antiqua" w:cs="Times New Roman"/>
        </w:rPr>
      </w:pPr>
      <w:r w:rsidRPr="00081CCC">
        <w:rPr>
          <w:rFonts w:ascii="Book Antiqua" w:hAnsi="Book Antiqua" w:cs="Times New Roman"/>
          <w:w w:val="95"/>
        </w:rPr>
        <w:t>URBROJ:</w:t>
      </w:r>
      <w:r w:rsidRPr="00081CCC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081CCC">
        <w:rPr>
          <w:rFonts w:ascii="Book Antiqua" w:hAnsi="Book Antiqua" w:cs="Times New Roman"/>
          <w:spacing w:val="2"/>
          <w:w w:val="95"/>
        </w:rPr>
        <w:t>251-299-01-22-1</w:t>
      </w:r>
    </w:p>
    <w:p w14:paraId="5327D702" w14:textId="1A400884" w:rsidR="00025A6B" w:rsidRPr="0007256B" w:rsidRDefault="008A15AA" w:rsidP="00004DF3">
      <w:pPr>
        <w:pStyle w:val="Tijeloteksta"/>
        <w:spacing w:before="4"/>
        <w:ind w:left="0"/>
        <w:rPr>
          <w:rFonts w:ascii="Book Antiqua" w:hAnsi="Book Antiqua" w:cs="Times New Roman"/>
        </w:rPr>
      </w:pPr>
      <w:r w:rsidRPr="00081CCC">
        <w:rPr>
          <w:rFonts w:ascii="Book Antiqua" w:hAnsi="Book Antiqua" w:cs="Times New Roman"/>
        </w:rPr>
        <w:t>Zagreb,</w:t>
      </w:r>
      <w:r w:rsidR="00C52011" w:rsidRPr="00081CCC">
        <w:rPr>
          <w:rFonts w:ascii="Book Antiqua" w:hAnsi="Book Antiqua" w:cs="Times New Roman"/>
          <w:spacing w:val="16"/>
        </w:rPr>
        <w:t xml:space="preserve"> 1</w:t>
      </w:r>
      <w:r w:rsidR="00F21EE5" w:rsidRPr="00081CCC">
        <w:rPr>
          <w:rFonts w:ascii="Book Antiqua" w:hAnsi="Book Antiqua" w:cs="Times New Roman"/>
          <w:spacing w:val="16"/>
        </w:rPr>
        <w:t>8</w:t>
      </w:r>
      <w:r w:rsidR="00C20A2C" w:rsidRPr="00081CCC">
        <w:rPr>
          <w:rFonts w:ascii="Book Antiqua" w:hAnsi="Book Antiqua" w:cs="Times New Roman"/>
          <w:spacing w:val="16"/>
        </w:rPr>
        <w:t>. listopada</w:t>
      </w:r>
      <w:r w:rsidRPr="00081CCC">
        <w:rPr>
          <w:rFonts w:ascii="Book Antiqua" w:hAnsi="Book Antiqua" w:cs="Times New Roman"/>
          <w:spacing w:val="16"/>
        </w:rPr>
        <w:t xml:space="preserve"> 2022. godine</w:t>
      </w:r>
    </w:p>
    <w:p w14:paraId="3A704204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7FA16891" w14:textId="77777777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 xml:space="preserve">87/08, 86/09, 92/10, 105/10, 90/11, 16/12, 86/12 i 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6E359010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17E4ACBA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3AC3193D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69ABFF71" w14:textId="77777777" w:rsidR="007F7CC7" w:rsidRPr="00825DFF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b/>
        </w:rPr>
      </w:pPr>
    </w:p>
    <w:p w14:paraId="06737A6E" w14:textId="77777777" w:rsidR="006902C3" w:rsidRDefault="00C8246B" w:rsidP="002E5723">
      <w:pPr>
        <w:pStyle w:val="Tijeloteksta"/>
        <w:spacing w:before="8"/>
        <w:ind w:left="0"/>
        <w:rPr>
          <w:rFonts w:ascii="Book Antiqua" w:hAnsi="Book Antiqua" w:cs="Times New Roman"/>
        </w:rPr>
      </w:pPr>
      <w:bookmarkStart w:id="0" w:name="_GoBack"/>
      <w:r w:rsidRPr="00825DFF">
        <w:rPr>
          <w:rFonts w:ascii="Book Antiqua" w:hAnsi="Book Antiqua" w:cs="Times New Roman"/>
        </w:rPr>
        <w:t xml:space="preserve">1. </w:t>
      </w:r>
      <w:r w:rsidR="007F7CC7" w:rsidRPr="00825DFF">
        <w:rPr>
          <w:rFonts w:ascii="Book Antiqua" w:hAnsi="Book Antiqua" w:cs="Times New Roman"/>
        </w:rPr>
        <w:t>Stručni suradnik</w:t>
      </w:r>
      <w:r w:rsidR="006902C3" w:rsidRPr="00825DFF">
        <w:rPr>
          <w:rFonts w:ascii="Book Antiqua" w:hAnsi="Book Antiqua" w:cs="Times New Roman"/>
        </w:rPr>
        <w:t>/</w:t>
      </w:r>
      <w:proofErr w:type="spellStart"/>
      <w:r w:rsidR="006902C3" w:rsidRPr="00825DFF">
        <w:rPr>
          <w:rFonts w:ascii="Book Antiqua" w:hAnsi="Book Antiqua" w:cs="Times New Roman"/>
        </w:rPr>
        <w:t>ica</w:t>
      </w:r>
      <w:proofErr w:type="spellEnd"/>
      <w:r w:rsidR="007F7CC7" w:rsidRPr="00825DFF">
        <w:rPr>
          <w:rFonts w:ascii="Book Antiqua" w:hAnsi="Book Antiqua" w:cs="Times New Roman"/>
        </w:rPr>
        <w:t xml:space="preserve"> </w:t>
      </w:r>
      <w:r w:rsidR="006902C3" w:rsidRPr="00825DFF">
        <w:rPr>
          <w:rFonts w:ascii="Book Antiqua" w:hAnsi="Book Antiqua" w:cs="Times New Roman"/>
        </w:rPr>
        <w:t>–</w:t>
      </w:r>
      <w:r w:rsidR="007F7CC7" w:rsidRPr="00825DFF">
        <w:rPr>
          <w:rFonts w:ascii="Book Antiqua" w:hAnsi="Book Antiqua" w:cs="Times New Roman"/>
        </w:rPr>
        <w:t xml:space="preserve"> </w:t>
      </w:r>
      <w:r w:rsidR="006902C3" w:rsidRPr="00825DFF">
        <w:rPr>
          <w:rFonts w:ascii="Book Antiqua" w:hAnsi="Book Antiqua" w:cs="Times New Roman"/>
        </w:rPr>
        <w:t>P</w:t>
      </w:r>
      <w:r w:rsidR="007F7CC7" w:rsidRPr="00825DFF">
        <w:rPr>
          <w:rFonts w:ascii="Book Antiqua" w:hAnsi="Book Antiqua" w:cs="Times New Roman"/>
        </w:rPr>
        <w:t>siholog</w:t>
      </w:r>
      <w:r w:rsidR="006902C3" w:rsidRPr="00825DFF">
        <w:rPr>
          <w:rFonts w:ascii="Book Antiqua" w:hAnsi="Book Antiqua" w:cs="Times New Roman"/>
        </w:rPr>
        <w:t xml:space="preserve"> </w:t>
      </w:r>
      <w:bookmarkEnd w:id="0"/>
      <w:r w:rsidR="006902C3">
        <w:rPr>
          <w:rFonts w:ascii="Book Antiqua" w:hAnsi="Book Antiqua" w:cs="Times New Roman"/>
        </w:rPr>
        <w:t>-  1 izvršitelj/</w:t>
      </w:r>
      <w:proofErr w:type="spellStart"/>
      <w:r w:rsidR="006902C3">
        <w:rPr>
          <w:rFonts w:ascii="Book Antiqua" w:hAnsi="Book Antiqua" w:cs="Times New Roman"/>
        </w:rPr>
        <w:t>ica</w:t>
      </w:r>
      <w:proofErr w:type="spellEnd"/>
      <w:r w:rsidR="007F7CC7" w:rsidRPr="0007256B">
        <w:rPr>
          <w:rFonts w:ascii="Book Antiqua" w:hAnsi="Book Antiqua" w:cs="Times New Roman"/>
        </w:rPr>
        <w:t xml:space="preserve"> na neodređen</w:t>
      </w:r>
      <w:r w:rsidR="006902C3">
        <w:rPr>
          <w:rFonts w:ascii="Book Antiqua" w:hAnsi="Book Antiqua" w:cs="Times New Roman"/>
        </w:rPr>
        <w:t>o vrijeme</w:t>
      </w:r>
      <w:r w:rsidR="007F7CC7" w:rsidRPr="0007256B">
        <w:rPr>
          <w:rFonts w:ascii="Book Antiqua" w:hAnsi="Book Antiqua" w:cs="Times New Roman"/>
        </w:rPr>
        <w:t xml:space="preserve">, </w:t>
      </w:r>
      <w:r w:rsidR="006902C3">
        <w:rPr>
          <w:rFonts w:ascii="Book Antiqua" w:hAnsi="Book Antiqua" w:cs="Times New Roman"/>
        </w:rPr>
        <w:t xml:space="preserve">za rad s </w:t>
      </w:r>
      <w:r w:rsidR="007F7CC7" w:rsidRPr="0007256B">
        <w:rPr>
          <w:rFonts w:ascii="Book Antiqua" w:hAnsi="Book Antiqua" w:cs="Times New Roman"/>
        </w:rPr>
        <w:t>pun</w:t>
      </w:r>
      <w:r w:rsidR="006902C3">
        <w:rPr>
          <w:rFonts w:ascii="Book Antiqua" w:hAnsi="Book Antiqua" w:cs="Times New Roman"/>
        </w:rPr>
        <w:t>im</w:t>
      </w:r>
      <w:r w:rsidR="007F7CC7" w:rsidRPr="0007256B">
        <w:rPr>
          <w:rFonts w:ascii="Book Antiqua" w:hAnsi="Book Antiqua" w:cs="Times New Roman"/>
        </w:rPr>
        <w:t xml:space="preserve"> radn</w:t>
      </w:r>
      <w:r w:rsidR="006902C3">
        <w:rPr>
          <w:rFonts w:ascii="Book Antiqua" w:hAnsi="Book Antiqua" w:cs="Times New Roman"/>
        </w:rPr>
        <w:t>im</w:t>
      </w:r>
      <w:r w:rsidR="007F7CC7" w:rsidRPr="0007256B">
        <w:rPr>
          <w:rFonts w:ascii="Book Antiqua" w:hAnsi="Book Antiqua" w:cs="Times New Roman"/>
        </w:rPr>
        <w:t xml:space="preserve"> vr</w:t>
      </w:r>
      <w:r w:rsidR="006902C3">
        <w:rPr>
          <w:rFonts w:ascii="Book Antiqua" w:hAnsi="Book Antiqua" w:cs="Times New Roman"/>
        </w:rPr>
        <w:t>emenom</w:t>
      </w:r>
      <w:r w:rsidR="007F7CC7" w:rsidRPr="0007256B">
        <w:rPr>
          <w:rFonts w:ascii="Book Antiqua" w:hAnsi="Book Antiqua" w:cs="Times New Roman"/>
        </w:rPr>
        <w:t xml:space="preserve"> – 40 sati tjedno, </w:t>
      </w:r>
      <w:r w:rsidR="006902C3">
        <w:rPr>
          <w:rFonts w:ascii="Book Antiqua" w:hAnsi="Book Antiqua" w:cs="Times New Roman"/>
        </w:rPr>
        <w:t xml:space="preserve">mjesto rada Zagreb, </w:t>
      </w:r>
      <w:r w:rsidR="007F7CC7" w:rsidRPr="0007256B">
        <w:rPr>
          <w:rFonts w:ascii="Book Antiqua" w:hAnsi="Book Antiqua" w:cs="Times New Roman"/>
        </w:rPr>
        <w:t>uz</w:t>
      </w:r>
      <w:r w:rsidR="006902C3">
        <w:rPr>
          <w:rFonts w:ascii="Book Antiqua" w:hAnsi="Book Antiqua" w:cs="Times New Roman"/>
        </w:rPr>
        <w:t xml:space="preserve"> uvjet probnoga rada u trajanju od</w:t>
      </w:r>
      <w:r w:rsidR="007F7CC7" w:rsidRPr="0007256B">
        <w:rPr>
          <w:rFonts w:ascii="Book Antiqua" w:hAnsi="Book Antiqua" w:cs="Times New Roman"/>
        </w:rPr>
        <w:t xml:space="preserve"> šest (6) mjeseci</w:t>
      </w:r>
      <w:r w:rsidR="006902C3">
        <w:rPr>
          <w:rFonts w:ascii="Book Antiqua" w:hAnsi="Book Antiqua" w:cs="Times New Roman"/>
        </w:rPr>
        <w:t>.</w:t>
      </w:r>
    </w:p>
    <w:p w14:paraId="172C826A" w14:textId="77777777" w:rsidR="00025A6B" w:rsidRPr="0007256B" w:rsidRDefault="00025A6B" w:rsidP="0007256B">
      <w:pPr>
        <w:pStyle w:val="Tijeloteksta"/>
        <w:spacing w:before="4"/>
        <w:ind w:left="0"/>
        <w:jc w:val="left"/>
        <w:rPr>
          <w:rFonts w:ascii="Book Antiqua" w:hAnsi="Book Antiqua" w:cs="Times New Roman"/>
        </w:rPr>
      </w:pPr>
    </w:p>
    <w:p w14:paraId="2193D5AE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3F793E64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295B556D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2FE8FAEF" w14:textId="77777777" w:rsidR="00025A6B" w:rsidRPr="00730EEC" w:rsidRDefault="008A15AA" w:rsidP="0007256B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i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17EF6F7B" w14:textId="77777777" w:rsidR="0061139D" w:rsidRPr="0007256B" w:rsidRDefault="0061139D" w:rsidP="0007256B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57946E31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74542397" w14:textId="20836858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5AE6573B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51AD6A8B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04DD36DC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358E39AA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2C46FAE3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3A139EEC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1DC49004" w14:textId="77777777" w:rsidR="001F14AE" w:rsidRDefault="001F14AE" w:rsidP="0007256B">
      <w:pPr>
        <w:pStyle w:val="Tijeloteksta"/>
        <w:spacing w:before="15"/>
        <w:rPr>
          <w:rFonts w:ascii="Book Antiqua" w:hAnsi="Book Antiqua" w:cs="Times New Roman"/>
        </w:rPr>
      </w:pPr>
    </w:p>
    <w:p w14:paraId="18D5997C" w14:textId="77777777" w:rsidR="00025A6B" w:rsidRDefault="008A15AA" w:rsidP="00D833FD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556DEE15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755372C5" w14:textId="77777777" w:rsidR="00025A6B" w:rsidRDefault="008A15AA" w:rsidP="00D833FD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7B7E45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1D66D2EC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0CB67C2F" w14:textId="623A7CCD" w:rsidR="00025A6B" w:rsidRDefault="008A15AA" w:rsidP="00D833FD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0F6310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7B7E45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7B7E45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78D2AA5F" w14:textId="77777777" w:rsidR="00004DF3" w:rsidRPr="0007256B" w:rsidRDefault="00004DF3" w:rsidP="007B7E45">
      <w:pPr>
        <w:pStyle w:val="Tijeloteksta"/>
        <w:spacing w:before="15"/>
        <w:ind w:right="114"/>
        <w:rPr>
          <w:rFonts w:ascii="Book Antiqua" w:hAnsi="Book Antiqua" w:cs="Times New Roman"/>
        </w:rPr>
      </w:pPr>
    </w:p>
    <w:p w14:paraId="4FC6BF63" w14:textId="75E488F1" w:rsidR="00025A6B" w:rsidRDefault="008A15AA" w:rsidP="00D833FD">
      <w:pPr>
        <w:pStyle w:val="Tijeloteksta"/>
        <w:spacing w:before="16"/>
        <w:ind w:left="0" w:right="115"/>
        <w:rPr>
          <w:rFonts w:ascii="Book Antiqua" w:hAnsi="Book Antiqua" w:cs="Times New Roman"/>
          <w:w w:val="105"/>
        </w:rPr>
      </w:pPr>
      <w:r w:rsidRPr="000F6310">
        <w:rPr>
          <w:rFonts w:ascii="Book Antiqua" w:hAnsi="Book Antiqua" w:cs="Times New Roman"/>
          <w:w w:val="105"/>
        </w:rPr>
        <w:t>Osoba koja ne podnese pravodobnu ili potpunu prijavu ili ne ispunjava formalne uvjete iz</w:t>
      </w:r>
      <w:r w:rsidRPr="000F6310">
        <w:rPr>
          <w:rFonts w:ascii="Book Antiqua" w:hAnsi="Book Antiqua" w:cs="Times New Roman"/>
          <w:spacing w:val="1"/>
          <w:w w:val="105"/>
        </w:rPr>
        <w:t xml:space="preserve"> </w:t>
      </w:r>
      <w:r w:rsidRPr="000F6310">
        <w:rPr>
          <w:rFonts w:ascii="Book Antiqua" w:hAnsi="Book Antiqua" w:cs="Times New Roman"/>
          <w:w w:val="105"/>
        </w:rPr>
        <w:t>Natječaja, ne smatra se kandidatom u postupku Natječaja, o čemu se ta osoba</w:t>
      </w:r>
      <w:r w:rsidR="000F6310" w:rsidRPr="000F6310">
        <w:rPr>
          <w:rFonts w:ascii="Book Antiqua" w:hAnsi="Book Antiqua" w:cs="Times New Roman"/>
          <w:w w:val="105"/>
        </w:rPr>
        <w:t xml:space="preserve"> obavještava</w:t>
      </w:r>
      <w:r w:rsidRPr="000F6310">
        <w:rPr>
          <w:rFonts w:ascii="Book Antiqua" w:hAnsi="Book Antiqua" w:cs="Times New Roman"/>
          <w:w w:val="105"/>
        </w:rPr>
        <w:t xml:space="preserve"> </w:t>
      </w:r>
      <w:r w:rsidR="005437E8" w:rsidRPr="000F6310">
        <w:rPr>
          <w:rFonts w:ascii="Book Antiqua" w:hAnsi="Book Antiqua" w:cs="Times New Roman"/>
          <w:w w:val="105"/>
        </w:rPr>
        <w:t>putem elektroničke pošte navedene u prijavi na Natječaj.</w:t>
      </w:r>
    </w:p>
    <w:p w14:paraId="16A9082B" w14:textId="77777777" w:rsidR="003D0C2C" w:rsidRPr="0007256B" w:rsidRDefault="003D0C2C" w:rsidP="0007256B">
      <w:pPr>
        <w:pStyle w:val="Tijeloteksta"/>
        <w:spacing w:before="16"/>
        <w:ind w:right="115"/>
        <w:rPr>
          <w:rFonts w:ascii="Book Antiqua" w:hAnsi="Book Antiqua" w:cs="Times New Roman"/>
        </w:rPr>
      </w:pPr>
    </w:p>
    <w:p w14:paraId="6DAB0CDF" w14:textId="77777777" w:rsidR="00025A6B" w:rsidRDefault="008A15AA" w:rsidP="00D833FD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5619AA24" w14:textId="77777777" w:rsidR="00025A6B" w:rsidRPr="0007256B" w:rsidRDefault="008A15AA" w:rsidP="00D833FD">
      <w:pPr>
        <w:pStyle w:val="Tijeloteksta"/>
        <w:ind w:left="0"/>
        <w:jc w:val="left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604517">
        <w:rPr>
          <w:rFonts w:ascii="Book Antiqua" w:hAnsi="Book Antiqua" w:cs="Times New Roman"/>
          <w:spacing w:val="-48"/>
          <w:w w:val="105"/>
        </w:rPr>
        <w:t xml:space="preserve"> </w:t>
      </w:r>
      <w:r w:rsidR="0042637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8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31A10CE8" w14:textId="77777777" w:rsidR="00025A6B" w:rsidRPr="0007256B" w:rsidRDefault="00606849" w:rsidP="0007256B">
      <w:pPr>
        <w:pStyle w:val="Tijeloteksta"/>
        <w:jc w:val="left"/>
        <w:rPr>
          <w:rFonts w:ascii="Book Antiqua" w:hAnsi="Book Antiqua" w:cs="Times New Roman"/>
        </w:rPr>
      </w:pPr>
      <w:hyperlink r:id="rId10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0A78F45B" w14:textId="77777777" w:rsidR="00025A6B" w:rsidRPr="0007256B" w:rsidRDefault="008A15AA" w:rsidP="00D833FD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="0042637D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3341CB">
        <w:rPr>
          <w:rFonts w:ascii="Book Antiqua" w:hAnsi="Book Antiqua" w:cs="Times New Roman"/>
          <w:spacing w:val="-48"/>
          <w:w w:val="105"/>
        </w:rPr>
        <w:t xml:space="preserve"> </w:t>
      </w:r>
      <w:r w:rsidR="0042637D">
        <w:rPr>
          <w:rFonts w:ascii="Book Antiqua" w:hAnsi="Book Antiqua" w:cs="Times New Roman"/>
          <w:spacing w:val="-48"/>
          <w:w w:val="105"/>
        </w:rPr>
        <w:t xml:space="preserve"> 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5D42F2E4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39C5F574" w14:textId="77777777" w:rsidR="00B81F8B" w:rsidRDefault="00B81F8B" w:rsidP="00D833FD">
      <w:pPr>
        <w:pStyle w:val="Tijeloteksta"/>
        <w:spacing w:before="17"/>
        <w:ind w:left="0" w:right="112"/>
        <w:rPr>
          <w:rFonts w:ascii="Book Antiqua" w:hAnsi="Book Antiqua" w:cs="Times New Roman"/>
          <w:spacing w:val="-1"/>
          <w:w w:val="105"/>
        </w:rPr>
      </w:pPr>
    </w:p>
    <w:p w14:paraId="3B758670" w14:textId="77777777" w:rsidR="00B81F8B" w:rsidRDefault="00B81F8B" w:rsidP="00D833FD">
      <w:pPr>
        <w:pStyle w:val="Tijeloteksta"/>
        <w:spacing w:before="17"/>
        <w:ind w:left="0" w:right="112"/>
        <w:rPr>
          <w:rFonts w:ascii="Book Antiqua" w:hAnsi="Book Antiqua" w:cs="Times New Roman"/>
          <w:spacing w:val="-1"/>
          <w:w w:val="105"/>
        </w:rPr>
      </w:pPr>
    </w:p>
    <w:p w14:paraId="6C6CF8A1" w14:textId="7A6623BA" w:rsidR="00025A6B" w:rsidRPr="0007256B" w:rsidRDefault="008A15AA" w:rsidP="00D833FD">
      <w:pPr>
        <w:pStyle w:val="Tijeloteksta"/>
        <w:spacing w:before="17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lastRenderedPageBreak/>
        <w:t>Kandidat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pravodobno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dostavio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svim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pristupiti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selekcijskom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="001744E4">
        <w:rPr>
          <w:rFonts w:ascii="Book Antiqua" w:hAnsi="Book Antiqua" w:cs="Times New Roman"/>
          <w:w w:val="105"/>
        </w:rPr>
        <w:t xml:space="preserve">usmenog razgovora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 odredbama Pravilnika o načinu i postupku zapošljavanja koji je objavljen na mrežnoj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stranici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škole</w:t>
      </w:r>
    </w:p>
    <w:p w14:paraId="2B8B3698" w14:textId="77777777" w:rsidR="00025A6B" w:rsidRPr="0007256B" w:rsidRDefault="008A15AA" w:rsidP="005A77F2">
      <w:pPr>
        <w:pStyle w:val="Tijeloteksta"/>
        <w:ind w:left="0"/>
        <w:jc w:val="left"/>
        <w:rPr>
          <w:rFonts w:ascii="Book Antiqua" w:hAnsi="Book Antiqua" w:cs="Times New Roman"/>
          <w:color w:val="4F81BD" w:themeColor="accent1"/>
        </w:rPr>
      </w:pPr>
      <w:r w:rsidRPr="0007256B">
        <w:rPr>
          <w:rFonts w:ascii="Book Antiqua" w:hAnsi="Book Antiqua" w:cs="Times New Roman"/>
          <w:color w:val="0070C0"/>
          <w:u w:val="single"/>
        </w:rPr>
        <w:t>http://ss-treca-ekonomska-zg.skole.hr/upload/ss-treca-ekonomska-zg/images/static3/1355/attachment/Pravilnik_o_nacinu_i_postupku_zaposljavanja_Treca_ekonomska_skola.docx</w:t>
      </w:r>
    </w:p>
    <w:p w14:paraId="16BA33AC" w14:textId="77777777" w:rsidR="00025A6B" w:rsidRDefault="008A15AA" w:rsidP="005A77F2">
      <w:pPr>
        <w:pStyle w:val="Tijeloteksta"/>
        <w:spacing w:before="79"/>
        <w:ind w:left="0" w:right="116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kandidata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koji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odazove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selekcijsk</w:t>
      </w:r>
      <w:r w:rsidR="001744E4">
        <w:rPr>
          <w:rFonts w:ascii="Book Antiqua" w:hAnsi="Book Antiqua" w:cs="Times New Roman"/>
        </w:rPr>
        <w:t>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postup</w:t>
      </w:r>
      <w:r w:rsidR="005E2995">
        <w:rPr>
          <w:rFonts w:ascii="Book Antiqua" w:hAnsi="Book Antiqua" w:cs="Times New Roman"/>
        </w:rPr>
        <w:t>ku</w:t>
      </w:r>
      <w:r w:rsidRPr="0007256B">
        <w:rPr>
          <w:rFonts w:ascii="Book Antiqua" w:hAnsi="Book Antiqua" w:cs="Times New Roman"/>
        </w:rPr>
        <w:t>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smatrat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će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da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odustao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1"/>
        </w:rPr>
        <w:t xml:space="preserve"> </w:t>
      </w:r>
      <w:r w:rsidRPr="0007256B">
        <w:rPr>
          <w:rFonts w:ascii="Book Antiqua" w:hAnsi="Book Antiqua" w:cs="Times New Roman"/>
        </w:rPr>
        <w:t>prijave</w:t>
      </w:r>
      <w:r w:rsidRPr="0007256B">
        <w:rPr>
          <w:rFonts w:ascii="Book Antiqua" w:hAnsi="Book Antiqua" w:cs="Times New Roman"/>
          <w:spacing w:val="1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njegova</w:t>
      </w:r>
      <w:r w:rsidRPr="0007256B">
        <w:rPr>
          <w:rFonts w:ascii="Book Antiqua" w:hAnsi="Book Antiqua" w:cs="Times New Roman"/>
          <w:spacing w:val="11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neće</w:t>
      </w:r>
      <w:r w:rsidRPr="0007256B">
        <w:rPr>
          <w:rFonts w:ascii="Book Antiqua" w:hAnsi="Book Antiqua" w:cs="Times New Roman"/>
          <w:spacing w:val="11"/>
        </w:rPr>
        <w:t xml:space="preserve"> </w:t>
      </w:r>
      <w:r w:rsidRPr="0007256B">
        <w:rPr>
          <w:rFonts w:ascii="Book Antiqua" w:hAnsi="Book Antiqua" w:cs="Times New Roman"/>
        </w:rPr>
        <w:t>razmatrati</w:t>
      </w:r>
      <w:r w:rsidRPr="0007256B">
        <w:rPr>
          <w:rFonts w:ascii="Book Antiqua" w:hAnsi="Book Antiqua" w:cs="Times New Roman"/>
          <w:spacing w:val="1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1"/>
        </w:rPr>
        <w:t xml:space="preserve"> </w:t>
      </w:r>
      <w:r w:rsidRPr="0007256B">
        <w:rPr>
          <w:rFonts w:ascii="Book Antiqua" w:hAnsi="Book Antiqua" w:cs="Times New Roman"/>
        </w:rPr>
        <w:t>daljnjem</w:t>
      </w:r>
      <w:r w:rsidRPr="0007256B">
        <w:rPr>
          <w:rFonts w:ascii="Book Antiqua" w:hAnsi="Book Antiqua" w:cs="Times New Roman"/>
          <w:spacing w:val="11"/>
        </w:rPr>
        <w:t xml:space="preserve"> </w:t>
      </w:r>
      <w:r w:rsidRPr="0007256B">
        <w:rPr>
          <w:rFonts w:ascii="Book Antiqua" w:hAnsi="Book Antiqua" w:cs="Times New Roman"/>
        </w:rPr>
        <w:t>postupku.</w:t>
      </w:r>
    </w:p>
    <w:p w14:paraId="005D07C8" w14:textId="77777777" w:rsidR="001744E4" w:rsidRPr="0007256B" w:rsidRDefault="001744E4" w:rsidP="0007256B">
      <w:pPr>
        <w:pStyle w:val="Tijeloteksta"/>
        <w:spacing w:before="79"/>
        <w:ind w:right="116"/>
        <w:rPr>
          <w:rFonts w:ascii="Book Antiqua" w:hAnsi="Book Antiqua" w:cs="Times New Roman"/>
        </w:rPr>
      </w:pPr>
    </w:p>
    <w:p w14:paraId="0C004346" w14:textId="77777777" w:rsidR="00025A6B" w:rsidRDefault="008A15AA" w:rsidP="00E346F4">
      <w:pPr>
        <w:pStyle w:val="Tijeloteksta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31"/>
        </w:rPr>
        <w:t xml:space="preserve"> </w:t>
      </w:r>
      <w:r w:rsidRPr="0007256B">
        <w:rPr>
          <w:rFonts w:ascii="Book Antiqua" w:hAnsi="Book Antiqua" w:cs="Times New Roman"/>
        </w:rPr>
        <w:t>terminu</w:t>
      </w:r>
      <w:r w:rsidRPr="0007256B">
        <w:rPr>
          <w:rFonts w:ascii="Book Antiqua" w:hAnsi="Book Antiqua" w:cs="Times New Roman"/>
          <w:spacing w:val="28"/>
        </w:rPr>
        <w:t xml:space="preserve"> </w:t>
      </w:r>
      <w:r w:rsidRPr="0007256B">
        <w:rPr>
          <w:rFonts w:ascii="Book Antiqua" w:hAnsi="Book Antiqua" w:cs="Times New Roman"/>
        </w:rPr>
        <w:t>održavanja</w:t>
      </w:r>
      <w:r w:rsidRPr="0007256B">
        <w:rPr>
          <w:rFonts w:ascii="Book Antiqua" w:hAnsi="Book Antiqua" w:cs="Times New Roman"/>
          <w:spacing w:val="29"/>
        </w:rPr>
        <w:t xml:space="preserve"> </w:t>
      </w:r>
      <w:r w:rsidR="001744E4">
        <w:rPr>
          <w:rFonts w:ascii="Book Antiqua" w:hAnsi="Book Antiqua" w:cs="Times New Roman"/>
        </w:rPr>
        <w:t>usmenog razgovora</w:t>
      </w:r>
      <w:r w:rsidRPr="0007256B">
        <w:rPr>
          <w:rFonts w:ascii="Book Antiqua" w:hAnsi="Book Antiqua" w:cs="Times New Roman"/>
          <w:spacing w:val="32"/>
        </w:rPr>
        <w:t xml:space="preserve"> </w:t>
      </w:r>
      <w:r w:rsidRPr="0007256B">
        <w:rPr>
          <w:rFonts w:ascii="Book Antiqua" w:hAnsi="Book Antiqua" w:cs="Times New Roman"/>
        </w:rPr>
        <w:t>kandidati</w:t>
      </w:r>
      <w:r w:rsidRPr="0007256B">
        <w:rPr>
          <w:rFonts w:ascii="Book Antiqua" w:hAnsi="Book Antiqua" w:cs="Times New Roman"/>
          <w:spacing w:val="31"/>
        </w:rPr>
        <w:t xml:space="preserve"> </w:t>
      </w:r>
      <w:r w:rsidRPr="0007256B">
        <w:rPr>
          <w:rFonts w:ascii="Book Antiqua" w:hAnsi="Book Antiqua" w:cs="Times New Roman"/>
        </w:rPr>
        <w:t>koji</w:t>
      </w:r>
      <w:r w:rsidRPr="0007256B">
        <w:rPr>
          <w:rFonts w:ascii="Book Antiqua" w:hAnsi="Book Antiqua" w:cs="Times New Roman"/>
          <w:spacing w:val="29"/>
        </w:rPr>
        <w:t xml:space="preserve"> </w:t>
      </w:r>
      <w:r w:rsidRPr="0007256B">
        <w:rPr>
          <w:rFonts w:ascii="Book Antiqua" w:hAnsi="Book Antiqua" w:cs="Times New Roman"/>
        </w:rPr>
        <w:t>ispunjavaju</w:t>
      </w:r>
      <w:r w:rsidRPr="0007256B">
        <w:rPr>
          <w:rFonts w:ascii="Book Antiqua" w:hAnsi="Book Antiqua" w:cs="Times New Roman"/>
          <w:spacing w:val="31"/>
        </w:rPr>
        <w:t xml:space="preserve"> </w:t>
      </w:r>
      <w:r w:rsidRPr="0007256B">
        <w:rPr>
          <w:rFonts w:ascii="Book Antiqua" w:hAnsi="Book Antiqua" w:cs="Times New Roman"/>
        </w:rPr>
        <w:t>formalne</w:t>
      </w:r>
      <w:r w:rsidRPr="0007256B">
        <w:rPr>
          <w:rFonts w:ascii="Book Antiqua" w:hAnsi="Book Antiqua" w:cs="Times New Roman"/>
          <w:spacing w:val="32"/>
        </w:rPr>
        <w:t xml:space="preserve"> </w:t>
      </w:r>
      <w:r w:rsidRPr="0007256B">
        <w:rPr>
          <w:rFonts w:ascii="Book Antiqua" w:hAnsi="Book Antiqua" w:cs="Times New Roman"/>
        </w:rPr>
        <w:t>uvjete</w:t>
      </w:r>
      <w:r w:rsidRPr="0007256B">
        <w:rPr>
          <w:rFonts w:ascii="Book Antiqua" w:hAnsi="Book Antiqua" w:cs="Times New Roman"/>
          <w:spacing w:val="29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30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koji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podnijeli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pravodobne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potpune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bit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će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obaviješteni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putem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mrežne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škole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najmanje</w:t>
      </w:r>
      <w:r w:rsidRPr="0007256B">
        <w:rPr>
          <w:rFonts w:ascii="Book Antiqua" w:hAnsi="Book Antiqua" w:cs="Times New Roman"/>
          <w:spacing w:val="20"/>
        </w:rPr>
        <w:t xml:space="preserve"> </w:t>
      </w:r>
      <w:r w:rsidRPr="0007256B">
        <w:rPr>
          <w:rFonts w:ascii="Book Antiqua" w:hAnsi="Book Antiqua" w:cs="Times New Roman"/>
        </w:rPr>
        <w:t>tri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(3)</w:t>
      </w:r>
      <w:r w:rsidRPr="0007256B">
        <w:rPr>
          <w:rFonts w:ascii="Book Antiqua" w:hAnsi="Book Antiqua" w:cs="Times New Roman"/>
          <w:spacing w:val="21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prije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održavanja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provjere</w:t>
      </w:r>
      <w:r w:rsidRPr="0007256B">
        <w:rPr>
          <w:rFonts w:ascii="Book Antiqua" w:hAnsi="Book Antiqua" w:cs="Times New Roman"/>
          <w:spacing w:val="20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rubrici</w:t>
      </w:r>
      <w:r w:rsidRPr="0007256B">
        <w:rPr>
          <w:rFonts w:ascii="Book Antiqua" w:hAnsi="Book Antiqua" w:cs="Times New Roman"/>
          <w:spacing w:val="20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nazivom</w:t>
      </w:r>
      <w:r w:rsidR="005F745F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10"/>
        </w:rPr>
        <w:t>„Natječaji“.</w:t>
      </w:r>
      <w:r w:rsidR="00653C11">
        <w:rPr>
          <w:rFonts w:ascii="Book Antiqua" w:hAnsi="Book Antiqua" w:cs="Times New Roman"/>
          <w:w w:val="110"/>
        </w:rPr>
        <w:t xml:space="preserve"> </w:t>
      </w:r>
      <w:r w:rsidRPr="0007256B">
        <w:rPr>
          <w:rFonts w:ascii="Book Antiqua" w:hAnsi="Book Antiqua" w:cs="Times New Roman"/>
          <w:w w:val="105"/>
        </w:rPr>
        <w:t>Usmeni razgovor (intervju) s kandidatima obuhvatit će procjenu sposobnosti, vještina, profesionalnih ciljeva i interesa te motivaciju za</w:t>
      </w:r>
      <w:r w:rsidR="00260BC5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kandidata.</w:t>
      </w:r>
    </w:p>
    <w:p w14:paraId="01219014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7FA1013B" w14:textId="77777777" w:rsidR="00025A6B" w:rsidRDefault="008A15AA" w:rsidP="00E346F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5EB92B4C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00BEF2A2" w14:textId="77777777" w:rsidR="00007845" w:rsidRPr="004136CF" w:rsidRDefault="008A15AA" w:rsidP="00E346F4">
      <w:pPr>
        <w:pStyle w:val="Tijeloteksta"/>
        <w:ind w:left="0"/>
        <w:rPr>
          <w:rFonts w:ascii="Book Antiqua" w:hAnsi="Book Antiqua" w:cs="Times New Roman"/>
        </w:rPr>
      </w:pPr>
      <w:r w:rsidRPr="00A13A4C">
        <w:rPr>
          <w:rFonts w:ascii="Book Antiqua" w:hAnsi="Book Antiqua" w:cs="Times New Roman"/>
          <w:w w:val="105"/>
        </w:rPr>
        <w:t xml:space="preserve">Prijave </w:t>
      </w:r>
      <w:r w:rsidRPr="00A13A4C">
        <w:rPr>
          <w:rFonts w:ascii="Book Antiqua" w:hAnsi="Book Antiqua" w:cs="Times New Roman"/>
          <w:spacing w:val="12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 xml:space="preserve">s </w:t>
      </w:r>
      <w:r w:rsidRPr="00A13A4C">
        <w:rPr>
          <w:rFonts w:ascii="Book Antiqua" w:hAnsi="Book Antiqua" w:cs="Times New Roman"/>
          <w:spacing w:val="12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 xml:space="preserve">dokazima </w:t>
      </w:r>
      <w:r w:rsidRPr="00A13A4C">
        <w:rPr>
          <w:rFonts w:ascii="Book Antiqua" w:hAnsi="Book Antiqua" w:cs="Times New Roman"/>
          <w:spacing w:val="12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 xml:space="preserve">o </w:t>
      </w:r>
      <w:r w:rsidRPr="00A13A4C">
        <w:rPr>
          <w:rFonts w:ascii="Book Antiqua" w:hAnsi="Book Antiqua" w:cs="Times New Roman"/>
          <w:spacing w:val="13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 xml:space="preserve">ispunjavanju </w:t>
      </w:r>
      <w:r w:rsidRPr="00A13A4C">
        <w:rPr>
          <w:rFonts w:ascii="Book Antiqua" w:hAnsi="Book Antiqua" w:cs="Times New Roman"/>
          <w:spacing w:val="12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 xml:space="preserve">uvjeta </w:t>
      </w:r>
      <w:r w:rsidRPr="00A13A4C">
        <w:rPr>
          <w:rFonts w:ascii="Book Antiqua" w:hAnsi="Book Antiqua" w:cs="Times New Roman"/>
          <w:spacing w:val="12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 xml:space="preserve">kandidati </w:t>
      </w:r>
      <w:r w:rsidRPr="00A13A4C">
        <w:rPr>
          <w:rFonts w:ascii="Book Antiqua" w:hAnsi="Book Antiqua" w:cs="Times New Roman"/>
          <w:spacing w:val="13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 xml:space="preserve">mogu </w:t>
      </w:r>
      <w:r w:rsidRPr="00A13A4C">
        <w:rPr>
          <w:rFonts w:ascii="Book Antiqua" w:hAnsi="Book Antiqua" w:cs="Times New Roman"/>
          <w:spacing w:val="11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 xml:space="preserve">poslati </w:t>
      </w:r>
      <w:r w:rsidRPr="00A13A4C">
        <w:rPr>
          <w:rFonts w:ascii="Book Antiqua" w:hAnsi="Book Antiqua" w:cs="Times New Roman"/>
          <w:spacing w:val="13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 xml:space="preserve">isključivo </w:t>
      </w:r>
      <w:r w:rsidRPr="00A13A4C">
        <w:rPr>
          <w:rFonts w:ascii="Book Antiqua" w:hAnsi="Book Antiqua" w:cs="Times New Roman"/>
          <w:spacing w:val="14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 xml:space="preserve">poštom </w:t>
      </w:r>
      <w:r w:rsidRPr="00A13A4C">
        <w:rPr>
          <w:rFonts w:ascii="Book Antiqua" w:hAnsi="Book Antiqua" w:cs="Times New Roman"/>
          <w:spacing w:val="11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ili</w:t>
      </w:r>
      <w:r w:rsidR="001744E4" w:rsidRPr="00A13A4C">
        <w:rPr>
          <w:rFonts w:ascii="Book Antiqua" w:hAnsi="Book Antiqua" w:cs="Times New Roman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dostaviti</w:t>
      </w:r>
      <w:r w:rsidRPr="00A13A4C">
        <w:rPr>
          <w:rFonts w:ascii="Book Antiqua" w:hAnsi="Book Antiqua" w:cs="Times New Roman"/>
          <w:spacing w:val="-5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osobno</w:t>
      </w:r>
      <w:r w:rsidRPr="00A13A4C">
        <w:rPr>
          <w:rFonts w:ascii="Book Antiqua" w:hAnsi="Book Antiqua" w:cs="Times New Roman"/>
          <w:spacing w:val="-7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na</w:t>
      </w:r>
      <w:r w:rsidRPr="00A13A4C">
        <w:rPr>
          <w:rFonts w:ascii="Book Antiqua" w:hAnsi="Book Antiqua" w:cs="Times New Roman"/>
          <w:spacing w:val="-3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urudžbeni</w:t>
      </w:r>
      <w:r w:rsidRPr="00A13A4C">
        <w:rPr>
          <w:rFonts w:ascii="Book Antiqua" w:hAnsi="Book Antiqua" w:cs="Times New Roman"/>
          <w:spacing w:val="-4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zapisnik</w:t>
      </w:r>
      <w:r w:rsidRPr="00A13A4C">
        <w:rPr>
          <w:rFonts w:ascii="Book Antiqua" w:hAnsi="Book Antiqua" w:cs="Times New Roman"/>
          <w:spacing w:val="-4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Treće</w:t>
      </w:r>
      <w:r w:rsidRPr="00A13A4C">
        <w:rPr>
          <w:rFonts w:ascii="Book Antiqua" w:hAnsi="Book Antiqua" w:cs="Times New Roman"/>
          <w:spacing w:val="-4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ekonomske</w:t>
      </w:r>
      <w:r w:rsidRPr="00A13A4C">
        <w:rPr>
          <w:rFonts w:ascii="Book Antiqua" w:hAnsi="Book Antiqua" w:cs="Times New Roman"/>
          <w:spacing w:val="-5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škole:</w:t>
      </w:r>
      <w:r w:rsidRPr="00A13A4C">
        <w:rPr>
          <w:rFonts w:ascii="Book Antiqua" w:hAnsi="Book Antiqua" w:cs="Times New Roman"/>
          <w:spacing w:val="-4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Treća</w:t>
      </w:r>
      <w:r w:rsidRPr="00A13A4C">
        <w:rPr>
          <w:rFonts w:ascii="Book Antiqua" w:hAnsi="Book Antiqua" w:cs="Times New Roman"/>
          <w:spacing w:val="-6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ekonomska</w:t>
      </w:r>
      <w:r w:rsidRPr="00A13A4C">
        <w:rPr>
          <w:rFonts w:ascii="Book Antiqua" w:hAnsi="Book Antiqua" w:cs="Times New Roman"/>
          <w:spacing w:val="-4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škola,</w:t>
      </w:r>
      <w:r w:rsidRPr="00A13A4C">
        <w:rPr>
          <w:rFonts w:ascii="Book Antiqua" w:hAnsi="Book Antiqua" w:cs="Times New Roman"/>
          <w:spacing w:val="-4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Trg</w:t>
      </w:r>
      <w:r w:rsidR="001744E4" w:rsidRPr="00A13A4C">
        <w:rPr>
          <w:rFonts w:ascii="Book Antiqua" w:hAnsi="Book Antiqua" w:cs="Times New Roman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>J. F. Kennedyja 5, Zagreb,</w:t>
      </w:r>
      <w:r w:rsidRPr="00A13A4C">
        <w:rPr>
          <w:rFonts w:ascii="Book Antiqua" w:hAnsi="Book Antiqua" w:cs="Times New Roman"/>
          <w:spacing w:val="1"/>
          <w:w w:val="105"/>
        </w:rPr>
        <w:t xml:space="preserve"> </w:t>
      </w:r>
      <w:r w:rsidRPr="00A13A4C">
        <w:rPr>
          <w:rFonts w:ascii="Book Antiqua" w:hAnsi="Book Antiqua" w:cs="Times New Roman"/>
          <w:w w:val="105"/>
        </w:rPr>
        <w:t xml:space="preserve">s naznakom „Za Natječaj – </w:t>
      </w:r>
      <w:r w:rsidR="005A4894" w:rsidRPr="00A13A4C">
        <w:rPr>
          <w:rFonts w:ascii="Book Antiqua" w:hAnsi="Book Antiqua" w:cs="Times New Roman"/>
          <w:w w:val="105"/>
        </w:rPr>
        <w:t xml:space="preserve">Redni broj 1. </w:t>
      </w:r>
      <w:r w:rsidR="002B16D4" w:rsidRPr="00A13A4C">
        <w:rPr>
          <w:rFonts w:ascii="Book Antiqua" w:hAnsi="Book Antiqua" w:cs="Times New Roman"/>
          <w:w w:val="105"/>
        </w:rPr>
        <w:t>–</w:t>
      </w:r>
      <w:r w:rsidR="005A4894" w:rsidRPr="00A13A4C">
        <w:rPr>
          <w:rFonts w:ascii="Book Antiqua" w:hAnsi="Book Antiqua" w:cs="Times New Roman"/>
          <w:w w:val="105"/>
        </w:rPr>
        <w:t xml:space="preserve"> </w:t>
      </w:r>
      <w:r w:rsidR="002B16D4" w:rsidRPr="00A13A4C">
        <w:rPr>
          <w:rFonts w:ascii="Book Antiqua" w:hAnsi="Book Antiqua" w:cs="Times New Roman"/>
          <w:w w:val="105"/>
        </w:rPr>
        <w:t>Stručni suradnik - Psiholog</w:t>
      </w:r>
      <w:r w:rsidRPr="00A13A4C">
        <w:rPr>
          <w:rFonts w:ascii="Book Antiqua" w:hAnsi="Book Antiqua" w:cs="Times New Roman"/>
          <w:w w:val="105"/>
        </w:rPr>
        <w:t>“.</w:t>
      </w:r>
      <w:r w:rsidR="00007845" w:rsidRPr="00A13A4C">
        <w:rPr>
          <w:rFonts w:ascii="Book Antiqua" w:hAnsi="Book Antiqua" w:cs="Times New Roman"/>
          <w:w w:val="105"/>
        </w:rPr>
        <w:t xml:space="preserve"> </w:t>
      </w:r>
      <w:r w:rsidR="00007845" w:rsidRPr="00A13A4C">
        <w:rPr>
          <w:rFonts w:ascii="Book Antiqua" w:hAnsi="Book Antiqua" w:cs="Times New Roman"/>
        </w:rPr>
        <w:t>Kandidati koji se natječu za više radnih mjesta dužni su za svako radno mjesto podnijeti zasebnu prijavu sa svim traženim prilozima navedenim u tekstu Natječaja.</w:t>
      </w:r>
      <w:r w:rsidR="00007845" w:rsidRPr="004136CF">
        <w:rPr>
          <w:rFonts w:ascii="Book Antiqua" w:hAnsi="Book Antiqua" w:cs="Times New Roman"/>
        </w:rPr>
        <w:t xml:space="preserve"> </w:t>
      </w:r>
    </w:p>
    <w:p w14:paraId="386ED32B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0EA7F9CF" w14:textId="77777777" w:rsidR="00025A6B" w:rsidRDefault="008A15AA" w:rsidP="00E346F4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5D272954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42695F05" w14:textId="77777777" w:rsidR="00025A6B" w:rsidRPr="0007256B" w:rsidRDefault="008A15AA" w:rsidP="00E346F4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5F6F250C" w14:textId="77777777" w:rsidR="00025A6B" w:rsidRDefault="008A15AA" w:rsidP="00E346F4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1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45ED1C38" w14:textId="77777777" w:rsidR="003341CB" w:rsidRPr="0007256B" w:rsidRDefault="003341CB" w:rsidP="00F52087">
      <w:pPr>
        <w:pStyle w:val="Tijeloteksta"/>
        <w:spacing w:before="13"/>
        <w:rPr>
          <w:rFonts w:ascii="Book Antiqua" w:hAnsi="Book Antiqua" w:cs="Times New Roman"/>
        </w:rPr>
      </w:pPr>
    </w:p>
    <w:p w14:paraId="34606889" w14:textId="3F40563F" w:rsidR="00025A6B" w:rsidRPr="0007256B" w:rsidRDefault="008A15AA" w:rsidP="00E346F4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objavljen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stranici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oglasnim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pločama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zavoda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stranici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oglasnim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pločama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99318E">
        <w:rPr>
          <w:rFonts w:ascii="Book Antiqua" w:hAnsi="Book Antiqua" w:cs="Times New Roman"/>
          <w:w w:val="105"/>
        </w:rPr>
        <w:t>dana</w:t>
      </w:r>
      <w:r w:rsidRPr="0099318E">
        <w:rPr>
          <w:rFonts w:ascii="Book Antiqua" w:hAnsi="Book Antiqua" w:cs="Times New Roman"/>
          <w:spacing w:val="1"/>
          <w:w w:val="105"/>
        </w:rPr>
        <w:t xml:space="preserve"> </w:t>
      </w:r>
      <w:r w:rsidR="00C52011" w:rsidRPr="0099318E">
        <w:rPr>
          <w:rFonts w:ascii="Book Antiqua" w:hAnsi="Book Antiqua" w:cs="Times New Roman"/>
          <w:spacing w:val="1"/>
          <w:w w:val="105"/>
        </w:rPr>
        <w:t>1</w:t>
      </w:r>
      <w:r w:rsidR="003A6610" w:rsidRPr="0099318E">
        <w:rPr>
          <w:rFonts w:ascii="Book Antiqua" w:hAnsi="Book Antiqua" w:cs="Times New Roman"/>
          <w:spacing w:val="1"/>
          <w:w w:val="105"/>
        </w:rPr>
        <w:t>8</w:t>
      </w:r>
      <w:r w:rsidR="00B6626E" w:rsidRPr="0099318E">
        <w:rPr>
          <w:rFonts w:ascii="Book Antiqua" w:hAnsi="Book Antiqua" w:cs="Times New Roman"/>
          <w:w w:val="105"/>
        </w:rPr>
        <w:t>.</w:t>
      </w:r>
      <w:r w:rsidR="001744E4" w:rsidRPr="0099318E">
        <w:rPr>
          <w:rFonts w:ascii="Book Antiqua" w:hAnsi="Book Antiqua" w:cs="Times New Roman"/>
          <w:w w:val="105"/>
        </w:rPr>
        <w:t xml:space="preserve"> </w:t>
      </w:r>
      <w:r w:rsidR="00B6626E" w:rsidRPr="0099318E">
        <w:rPr>
          <w:rFonts w:ascii="Book Antiqua" w:hAnsi="Book Antiqua" w:cs="Times New Roman"/>
          <w:w w:val="105"/>
        </w:rPr>
        <w:t>10</w:t>
      </w:r>
      <w:r w:rsidRPr="0099318E">
        <w:rPr>
          <w:rFonts w:ascii="Book Antiqua" w:hAnsi="Book Antiqua" w:cs="Times New Roman"/>
          <w:w w:val="105"/>
        </w:rPr>
        <w:t>.2022. godine</w:t>
      </w:r>
      <w:r w:rsidRPr="0099318E">
        <w:rPr>
          <w:rFonts w:ascii="Book Antiqua" w:hAnsi="Book Antiqua" w:cs="Times New Roman"/>
          <w:spacing w:val="-1"/>
          <w:w w:val="105"/>
        </w:rPr>
        <w:t xml:space="preserve"> </w:t>
      </w:r>
      <w:r w:rsidRPr="0099318E">
        <w:rPr>
          <w:rFonts w:ascii="Book Antiqua" w:hAnsi="Book Antiqua" w:cs="Times New Roman"/>
          <w:w w:val="105"/>
        </w:rPr>
        <w:t>i</w:t>
      </w:r>
      <w:r w:rsidRPr="0099318E">
        <w:rPr>
          <w:rFonts w:ascii="Book Antiqua" w:hAnsi="Book Antiqua" w:cs="Times New Roman"/>
          <w:spacing w:val="1"/>
          <w:w w:val="105"/>
        </w:rPr>
        <w:t xml:space="preserve"> </w:t>
      </w:r>
      <w:r w:rsidRPr="0099318E">
        <w:rPr>
          <w:rFonts w:ascii="Book Antiqua" w:hAnsi="Book Antiqua" w:cs="Times New Roman"/>
          <w:w w:val="105"/>
        </w:rPr>
        <w:t>traje</w:t>
      </w:r>
      <w:r w:rsidRPr="0099318E">
        <w:rPr>
          <w:rFonts w:ascii="Book Antiqua" w:hAnsi="Book Antiqua" w:cs="Times New Roman"/>
          <w:spacing w:val="1"/>
          <w:w w:val="105"/>
        </w:rPr>
        <w:t xml:space="preserve"> </w:t>
      </w:r>
      <w:r w:rsidRPr="0099318E">
        <w:rPr>
          <w:rFonts w:ascii="Book Antiqua" w:hAnsi="Book Antiqua" w:cs="Times New Roman"/>
          <w:w w:val="105"/>
        </w:rPr>
        <w:t>do</w:t>
      </w:r>
      <w:r w:rsidRPr="0099318E">
        <w:rPr>
          <w:rFonts w:ascii="Book Antiqua" w:hAnsi="Book Antiqua" w:cs="Times New Roman"/>
          <w:spacing w:val="2"/>
          <w:w w:val="105"/>
        </w:rPr>
        <w:t xml:space="preserve"> </w:t>
      </w:r>
      <w:r w:rsidR="00C52011" w:rsidRPr="0099318E">
        <w:rPr>
          <w:rFonts w:ascii="Book Antiqua" w:hAnsi="Book Antiqua" w:cs="Times New Roman"/>
          <w:spacing w:val="2"/>
          <w:w w:val="105"/>
        </w:rPr>
        <w:t>2</w:t>
      </w:r>
      <w:r w:rsidR="003A6610" w:rsidRPr="0099318E">
        <w:rPr>
          <w:rFonts w:ascii="Book Antiqua" w:hAnsi="Book Antiqua" w:cs="Times New Roman"/>
          <w:spacing w:val="2"/>
          <w:w w:val="105"/>
        </w:rPr>
        <w:t>6</w:t>
      </w:r>
      <w:r w:rsidR="00B6626E" w:rsidRPr="0099318E">
        <w:rPr>
          <w:rFonts w:ascii="Book Antiqua" w:hAnsi="Book Antiqua" w:cs="Times New Roman"/>
          <w:spacing w:val="2"/>
          <w:w w:val="105"/>
        </w:rPr>
        <w:t>.10</w:t>
      </w:r>
      <w:r w:rsidRPr="0099318E">
        <w:rPr>
          <w:rFonts w:ascii="Book Antiqua" w:hAnsi="Book Antiqua" w:cs="Times New Roman"/>
          <w:w w:val="105"/>
        </w:rPr>
        <w:t>.2022.</w:t>
      </w:r>
      <w:r w:rsidRPr="0099318E">
        <w:rPr>
          <w:rFonts w:ascii="Book Antiqua" w:hAnsi="Book Antiqua" w:cs="Times New Roman"/>
          <w:spacing w:val="1"/>
          <w:w w:val="105"/>
        </w:rPr>
        <w:t xml:space="preserve"> </w:t>
      </w:r>
      <w:r w:rsidRPr="0099318E">
        <w:rPr>
          <w:rFonts w:ascii="Book Antiqua" w:hAnsi="Book Antiqua" w:cs="Times New Roman"/>
          <w:w w:val="105"/>
        </w:rPr>
        <w:t>godine.</w:t>
      </w:r>
    </w:p>
    <w:p w14:paraId="71972197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4DF0852E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1F322222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615445D2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79077076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proofErr w:type="spellStart"/>
      <w:r w:rsidR="008A15AA" w:rsidRPr="00225EAA">
        <w:rPr>
          <w:rFonts w:ascii="Book Antiqua" w:hAnsi="Book Antiqua" w:cs="Times New Roman"/>
          <w:w w:val="105"/>
        </w:rPr>
        <w:t>Iličić</w:t>
      </w:r>
      <w:proofErr w:type="spellEnd"/>
      <w:r w:rsidR="008A15AA" w:rsidRPr="00225EAA">
        <w:rPr>
          <w:rFonts w:ascii="Book Antiqua" w:hAnsi="Book Antiqua" w:cs="Times New Roman"/>
          <w:w w:val="105"/>
        </w:rPr>
        <w:t>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sectPr w:rsidR="00025A6B" w:rsidRPr="00225EAA">
      <w:footerReference w:type="default" r:id="rId12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79AB" w14:textId="77777777" w:rsidR="00CA2D80" w:rsidRDefault="00CA2D80">
      <w:r>
        <w:separator/>
      </w:r>
    </w:p>
  </w:endnote>
  <w:endnote w:type="continuationSeparator" w:id="0">
    <w:p w14:paraId="17D5AA37" w14:textId="77777777" w:rsidR="00CA2D80" w:rsidRDefault="00C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0E4B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14B817" wp14:editId="2DE72CAA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9353A" w14:textId="77777777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F8E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B8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14:paraId="18A9353A" w14:textId="77777777"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F8E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21F6" w14:textId="77777777" w:rsidR="00CA2D80" w:rsidRDefault="00CA2D80">
      <w:r>
        <w:separator/>
      </w:r>
    </w:p>
  </w:footnote>
  <w:footnote w:type="continuationSeparator" w:id="0">
    <w:p w14:paraId="2D679C10" w14:textId="77777777" w:rsidR="00CA2D80" w:rsidRDefault="00C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6B"/>
    <w:rsid w:val="00004DF3"/>
    <w:rsid w:val="00007845"/>
    <w:rsid w:val="000134BB"/>
    <w:rsid w:val="00025A6B"/>
    <w:rsid w:val="00034CD8"/>
    <w:rsid w:val="00060036"/>
    <w:rsid w:val="0007256B"/>
    <w:rsid w:val="00081CCC"/>
    <w:rsid w:val="0008360F"/>
    <w:rsid w:val="000F6310"/>
    <w:rsid w:val="001214C1"/>
    <w:rsid w:val="00145AB9"/>
    <w:rsid w:val="001744E4"/>
    <w:rsid w:val="001B0D34"/>
    <w:rsid w:val="001C40A0"/>
    <w:rsid w:val="001C6482"/>
    <w:rsid w:val="001F14AE"/>
    <w:rsid w:val="0021491C"/>
    <w:rsid w:val="00225EAA"/>
    <w:rsid w:val="00247FC7"/>
    <w:rsid w:val="00260BC5"/>
    <w:rsid w:val="00262E5C"/>
    <w:rsid w:val="00270A77"/>
    <w:rsid w:val="002B16D4"/>
    <w:rsid w:val="002D0C7B"/>
    <w:rsid w:val="002E5723"/>
    <w:rsid w:val="003341CB"/>
    <w:rsid w:val="00343625"/>
    <w:rsid w:val="003839E9"/>
    <w:rsid w:val="003A6610"/>
    <w:rsid w:val="003D0599"/>
    <w:rsid w:val="003D0C2C"/>
    <w:rsid w:val="003D5873"/>
    <w:rsid w:val="003F235A"/>
    <w:rsid w:val="004136CF"/>
    <w:rsid w:val="0042637D"/>
    <w:rsid w:val="004C3816"/>
    <w:rsid w:val="00524DAA"/>
    <w:rsid w:val="005437E8"/>
    <w:rsid w:val="0057629F"/>
    <w:rsid w:val="005A4894"/>
    <w:rsid w:val="005A4F06"/>
    <w:rsid w:val="005A77F2"/>
    <w:rsid w:val="005B398C"/>
    <w:rsid w:val="005E2995"/>
    <w:rsid w:val="005F745F"/>
    <w:rsid w:val="00602757"/>
    <w:rsid w:val="00604517"/>
    <w:rsid w:val="00606849"/>
    <w:rsid w:val="0061139D"/>
    <w:rsid w:val="00624436"/>
    <w:rsid w:val="0062484E"/>
    <w:rsid w:val="006268D8"/>
    <w:rsid w:val="00653C11"/>
    <w:rsid w:val="006902C3"/>
    <w:rsid w:val="006B5C69"/>
    <w:rsid w:val="006C5EC1"/>
    <w:rsid w:val="006D286D"/>
    <w:rsid w:val="00730EEC"/>
    <w:rsid w:val="007510C9"/>
    <w:rsid w:val="007B043C"/>
    <w:rsid w:val="007B7E45"/>
    <w:rsid w:val="007C2B98"/>
    <w:rsid w:val="007F7CC7"/>
    <w:rsid w:val="00802967"/>
    <w:rsid w:val="00807A9B"/>
    <w:rsid w:val="00825DFF"/>
    <w:rsid w:val="00843F09"/>
    <w:rsid w:val="008A15AA"/>
    <w:rsid w:val="008A2387"/>
    <w:rsid w:val="008A3925"/>
    <w:rsid w:val="009135DF"/>
    <w:rsid w:val="009556CC"/>
    <w:rsid w:val="00982232"/>
    <w:rsid w:val="00990985"/>
    <w:rsid w:val="0099318E"/>
    <w:rsid w:val="00A13A4C"/>
    <w:rsid w:val="00A753D5"/>
    <w:rsid w:val="00AA35DB"/>
    <w:rsid w:val="00AA42C2"/>
    <w:rsid w:val="00AC1AC7"/>
    <w:rsid w:val="00AE1225"/>
    <w:rsid w:val="00AE521E"/>
    <w:rsid w:val="00AF33EE"/>
    <w:rsid w:val="00B00A53"/>
    <w:rsid w:val="00B16E09"/>
    <w:rsid w:val="00B525D6"/>
    <w:rsid w:val="00B632B0"/>
    <w:rsid w:val="00B6626E"/>
    <w:rsid w:val="00B81F8B"/>
    <w:rsid w:val="00BC7B56"/>
    <w:rsid w:val="00BE0958"/>
    <w:rsid w:val="00C20A2C"/>
    <w:rsid w:val="00C271D2"/>
    <w:rsid w:val="00C35124"/>
    <w:rsid w:val="00C52011"/>
    <w:rsid w:val="00C8246B"/>
    <w:rsid w:val="00CA2D80"/>
    <w:rsid w:val="00CA743E"/>
    <w:rsid w:val="00CC04CA"/>
    <w:rsid w:val="00CD79B3"/>
    <w:rsid w:val="00D052D7"/>
    <w:rsid w:val="00D4079B"/>
    <w:rsid w:val="00D474D2"/>
    <w:rsid w:val="00D65469"/>
    <w:rsid w:val="00D833FD"/>
    <w:rsid w:val="00D878A1"/>
    <w:rsid w:val="00DA64E7"/>
    <w:rsid w:val="00DB4D36"/>
    <w:rsid w:val="00DC7EA9"/>
    <w:rsid w:val="00DD1FD8"/>
    <w:rsid w:val="00DE1505"/>
    <w:rsid w:val="00E152FF"/>
    <w:rsid w:val="00E30D95"/>
    <w:rsid w:val="00E346F4"/>
    <w:rsid w:val="00E52D47"/>
    <w:rsid w:val="00E54243"/>
    <w:rsid w:val="00E67C91"/>
    <w:rsid w:val="00E82F8E"/>
    <w:rsid w:val="00E865E1"/>
    <w:rsid w:val="00EC148F"/>
    <w:rsid w:val="00F1099B"/>
    <w:rsid w:val="00F21EE5"/>
    <w:rsid w:val="00F52087"/>
    <w:rsid w:val="00F74AFD"/>
    <w:rsid w:val="00F974F3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0CB7B8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Referencakomentara">
    <w:name w:val="annotation reference"/>
    <w:basedOn w:val="Zadanifontodlomka"/>
    <w:rsid w:val="0099098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098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0985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909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0985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107</cp:revision>
  <cp:lastPrinted>2022-10-12T14:46:00Z</cp:lastPrinted>
  <dcterms:created xsi:type="dcterms:W3CDTF">2022-10-10T10:46:00Z</dcterms:created>
  <dcterms:modified xsi:type="dcterms:W3CDTF">2022-10-17T18:45:00Z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