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9D0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BF47565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1C48A6D2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A3474F9" w14:textId="77777777" w:rsidR="00025A6B" w:rsidRPr="0007256B" w:rsidRDefault="00025A6B" w:rsidP="0007256B">
      <w:pPr>
        <w:rPr>
          <w:rFonts w:ascii="Book Antiqua" w:hAnsi="Book Antiqua"/>
        </w:rPr>
      </w:pPr>
    </w:p>
    <w:p w14:paraId="39782E27" w14:textId="5464730A" w:rsidR="00025A6B" w:rsidRPr="00842D47" w:rsidRDefault="008A15AA" w:rsidP="00173A79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842D47">
        <w:rPr>
          <w:rFonts w:ascii="Book Antiqua" w:hAnsi="Book Antiqua" w:cs="Times New Roman"/>
        </w:rPr>
        <w:t>KLASA:</w:t>
      </w:r>
      <w:r w:rsidRPr="00842D47">
        <w:rPr>
          <w:rFonts w:ascii="Book Antiqua" w:hAnsi="Book Antiqua" w:cs="Times New Roman"/>
          <w:spacing w:val="21"/>
        </w:rPr>
        <w:t xml:space="preserve"> </w:t>
      </w:r>
      <w:r w:rsidR="0061139D" w:rsidRPr="00842D47">
        <w:rPr>
          <w:rFonts w:ascii="Book Antiqua" w:hAnsi="Book Antiqua" w:cs="Times New Roman"/>
          <w:spacing w:val="21"/>
        </w:rPr>
        <w:t>112-02/22-01/</w:t>
      </w:r>
      <w:r w:rsidR="00AE64DB">
        <w:rPr>
          <w:rFonts w:ascii="Book Antiqua" w:hAnsi="Book Antiqua" w:cs="Times New Roman"/>
          <w:spacing w:val="21"/>
        </w:rPr>
        <w:t>62</w:t>
      </w:r>
    </w:p>
    <w:p w14:paraId="528F62C3" w14:textId="58E224EB" w:rsidR="00025A6B" w:rsidRPr="00842D47" w:rsidRDefault="00173A79" w:rsidP="00173A79">
      <w:pPr>
        <w:pStyle w:val="Tijeloteksta"/>
        <w:ind w:left="0" w:right="5966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95"/>
        </w:rPr>
        <w:t>U</w:t>
      </w:r>
      <w:r w:rsidR="008A15AA" w:rsidRPr="00842D47">
        <w:rPr>
          <w:rFonts w:ascii="Book Antiqua" w:hAnsi="Book Antiqua" w:cs="Times New Roman"/>
          <w:w w:val="95"/>
        </w:rPr>
        <w:t>RBROJ:</w:t>
      </w:r>
      <w:r w:rsidR="008A15AA" w:rsidRPr="00842D47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842D47">
        <w:rPr>
          <w:rFonts w:ascii="Book Antiqua" w:hAnsi="Book Antiqua" w:cs="Times New Roman"/>
          <w:spacing w:val="2"/>
          <w:w w:val="95"/>
        </w:rPr>
        <w:t>251-299-01-22-1</w:t>
      </w:r>
    </w:p>
    <w:p w14:paraId="61CCAF73" w14:textId="2828FD20" w:rsidR="00025A6B" w:rsidRPr="0007256B" w:rsidRDefault="008A15AA" w:rsidP="00173A79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842D47">
        <w:rPr>
          <w:rFonts w:ascii="Book Antiqua" w:hAnsi="Book Antiqua" w:cs="Times New Roman"/>
        </w:rPr>
        <w:t>Zagreb,</w:t>
      </w:r>
      <w:r w:rsidR="00AE64DB">
        <w:rPr>
          <w:rFonts w:ascii="Book Antiqua" w:hAnsi="Book Antiqua" w:cs="Times New Roman"/>
          <w:spacing w:val="16"/>
        </w:rPr>
        <w:t xml:space="preserve"> 20. prosinca</w:t>
      </w:r>
      <w:r w:rsidRPr="00842D47">
        <w:rPr>
          <w:rFonts w:ascii="Book Antiqua" w:hAnsi="Book Antiqua" w:cs="Times New Roman"/>
          <w:spacing w:val="16"/>
        </w:rPr>
        <w:t xml:space="preserve"> 2022. godine</w:t>
      </w:r>
    </w:p>
    <w:p w14:paraId="0473BC1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6703E572" w14:textId="2B808498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87/08, 86/09, 92/10</w:t>
      </w:r>
      <w:r w:rsidR="00AE64DB">
        <w:rPr>
          <w:rFonts w:ascii="Book Antiqua" w:hAnsi="Book Antiqua" w:cs="Times New Roman"/>
          <w:spacing w:val="-1"/>
          <w:w w:val="105"/>
        </w:rPr>
        <w:t xml:space="preserve">, 105/10, 90/11, 05/12, 16/12, 86/12, </w:t>
      </w:r>
      <w:r w:rsidRPr="0007256B">
        <w:rPr>
          <w:rFonts w:ascii="Book Antiqua" w:hAnsi="Book Antiqua" w:cs="Times New Roman"/>
          <w:spacing w:val="-1"/>
          <w:w w:val="105"/>
        </w:rPr>
        <w:t xml:space="preserve">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="00AE64DB">
        <w:rPr>
          <w:rFonts w:ascii="Book Antiqua" w:hAnsi="Book Antiqua" w:cs="Times New Roman"/>
          <w:spacing w:val="-11"/>
          <w:w w:val="105"/>
        </w:rPr>
        <w:t>0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="001E5065">
        <w:rPr>
          <w:rFonts w:ascii="Book Antiqua" w:hAnsi="Book Antiqua" w:cs="Times New Roman"/>
          <w:spacing w:val="-49"/>
          <w:w w:val="105"/>
        </w:rPr>
        <w:t xml:space="preserve">   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="00A971EF">
        <w:rPr>
          <w:rFonts w:ascii="Book Antiqua" w:hAnsi="Book Antiqua" w:cs="Times New Roman"/>
          <w:w w:val="105"/>
        </w:rPr>
        <w:t>,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B862281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03E66B69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9B345A1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D830AF4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174807D6" w14:textId="25235789" w:rsidR="006902C3" w:rsidRPr="00683ABF" w:rsidRDefault="00AE64DB" w:rsidP="002E5723">
      <w:pPr>
        <w:pStyle w:val="Tijeloteksta"/>
        <w:spacing w:before="8"/>
        <w:ind w:left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</w:t>
      </w:r>
      <w:r w:rsidR="00C8246B" w:rsidRPr="00683ABF">
        <w:rPr>
          <w:rFonts w:ascii="Book Antiqua" w:hAnsi="Book Antiqua" w:cs="Times New Roman"/>
          <w:b/>
        </w:rPr>
        <w:t xml:space="preserve">. </w:t>
      </w:r>
      <w:r w:rsidR="00176213" w:rsidRPr="00683ABF">
        <w:rPr>
          <w:rFonts w:ascii="Book Antiqua" w:hAnsi="Book Antiqua" w:cs="Times New Roman"/>
          <w:b/>
        </w:rPr>
        <w:t>Nastavnik</w:t>
      </w:r>
      <w:r w:rsidR="006902C3" w:rsidRPr="00683ABF">
        <w:rPr>
          <w:rFonts w:ascii="Book Antiqua" w:hAnsi="Book Antiqua" w:cs="Times New Roman"/>
          <w:b/>
        </w:rPr>
        <w:t>/</w:t>
      </w:r>
      <w:proofErr w:type="spellStart"/>
      <w:r w:rsidR="006902C3" w:rsidRPr="00683ABF">
        <w:rPr>
          <w:rFonts w:ascii="Book Antiqua" w:hAnsi="Book Antiqua" w:cs="Times New Roman"/>
          <w:b/>
        </w:rPr>
        <w:t>ica</w:t>
      </w:r>
      <w:proofErr w:type="spellEnd"/>
      <w:r w:rsidR="007F7CC7" w:rsidRPr="00683ABF">
        <w:rPr>
          <w:rFonts w:ascii="Book Antiqua" w:hAnsi="Book Antiqua" w:cs="Times New Roman"/>
          <w:b/>
        </w:rPr>
        <w:t xml:space="preserve"> </w:t>
      </w:r>
      <w:r w:rsidR="006902C3" w:rsidRPr="00683ABF">
        <w:rPr>
          <w:rFonts w:ascii="Book Antiqua" w:hAnsi="Book Antiqua" w:cs="Times New Roman"/>
          <w:b/>
        </w:rPr>
        <w:t>–</w:t>
      </w:r>
      <w:r w:rsidR="007F7CC7" w:rsidRPr="00683ABF">
        <w:rPr>
          <w:rFonts w:ascii="Book Antiqua" w:hAnsi="Book Antiqua" w:cs="Times New Roman"/>
          <w:b/>
        </w:rPr>
        <w:t xml:space="preserve"> </w:t>
      </w:r>
      <w:r w:rsidR="001F4C9F" w:rsidRPr="00683ABF">
        <w:rPr>
          <w:rFonts w:ascii="Book Antiqua" w:hAnsi="Book Antiqua" w:cs="Times New Roman"/>
          <w:b/>
        </w:rPr>
        <w:t>Engleskog jezika</w:t>
      </w:r>
      <w:r w:rsidR="006902C3" w:rsidRPr="00683ABF">
        <w:rPr>
          <w:rFonts w:ascii="Book Antiqua" w:hAnsi="Book Antiqua" w:cs="Times New Roman"/>
          <w:b/>
        </w:rPr>
        <w:t xml:space="preserve"> -  1 izvršitelj/</w:t>
      </w:r>
      <w:proofErr w:type="spellStart"/>
      <w:r w:rsidR="006902C3" w:rsidRPr="00683ABF">
        <w:rPr>
          <w:rFonts w:ascii="Book Antiqua" w:hAnsi="Book Antiqua" w:cs="Times New Roman"/>
          <w:b/>
        </w:rPr>
        <w:t>ica</w:t>
      </w:r>
      <w:proofErr w:type="spellEnd"/>
      <w:r w:rsidR="00DF7CF1">
        <w:rPr>
          <w:rFonts w:ascii="Book Antiqua" w:hAnsi="Book Antiqua" w:cs="Times New Roman"/>
          <w:b/>
        </w:rPr>
        <w:t xml:space="preserve"> na</w:t>
      </w:r>
      <w:r w:rsidR="001F4C9F" w:rsidRPr="00683ABF">
        <w:rPr>
          <w:rFonts w:ascii="Book Antiqua" w:hAnsi="Book Antiqua" w:cs="Times New Roman"/>
          <w:b/>
        </w:rPr>
        <w:t xml:space="preserve"> određeno </w:t>
      </w:r>
      <w:r w:rsidR="006902C3" w:rsidRPr="00683ABF">
        <w:rPr>
          <w:rFonts w:ascii="Book Antiqua" w:hAnsi="Book Antiqua" w:cs="Times New Roman"/>
          <w:b/>
        </w:rPr>
        <w:t>vrijeme</w:t>
      </w:r>
      <w:r w:rsidR="007F7CC7" w:rsidRPr="00683ABF">
        <w:rPr>
          <w:rFonts w:ascii="Book Antiqua" w:hAnsi="Book Antiqua" w:cs="Times New Roman"/>
          <w:b/>
        </w:rPr>
        <w:t>,</w:t>
      </w:r>
      <w:r w:rsidR="00F037EF">
        <w:rPr>
          <w:rFonts w:ascii="Book Antiqua" w:hAnsi="Book Antiqua" w:cs="Times New Roman"/>
          <w:b/>
        </w:rPr>
        <w:t xml:space="preserve"> do povratka odsutne radnice</w:t>
      </w:r>
      <w:r w:rsidR="001F4C9F" w:rsidRPr="00683ABF">
        <w:rPr>
          <w:rFonts w:ascii="Book Antiqua" w:hAnsi="Book Antiqua" w:cs="Times New Roman"/>
          <w:b/>
        </w:rPr>
        <w:t>,</w:t>
      </w:r>
      <w:r w:rsidR="007F7CC7" w:rsidRPr="00683ABF">
        <w:rPr>
          <w:rFonts w:ascii="Book Antiqua" w:hAnsi="Book Antiqua" w:cs="Times New Roman"/>
          <w:b/>
        </w:rPr>
        <w:t xml:space="preserve"> </w:t>
      </w:r>
      <w:r w:rsidR="006902C3" w:rsidRPr="00683ABF">
        <w:rPr>
          <w:rFonts w:ascii="Book Antiqua" w:hAnsi="Book Antiqua" w:cs="Times New Roman"/>
          <w:b/>
        </w:rPr>
        <w:t xml:space="preserve">za rad s </w:t>
      </w:r>
      <w:r w:rsidR="00755A9A" w:rsidRPr="00683ABF">
        <w:rPr>
          <w:rFonts w:ascii="Book Antiqua" w:hAnsi="Book Antiqua" w:cs="Times New Roman"/>
          <w:b/>
        </w:rPr>
        <w:t>ne</w:t>
      </w:r>
      <w:r w:rsidR="007F7CC7" w:rsidRPr="00683ABF">
        <w:rPr>
          <w:rFonts w:ascii="Book Antiqua" w:hAnsi="Book Antiqua" w:cs="Times New Roman"/>
          <w:b/>
        </w:rPr>
        <w:t>pun</w:t>
      </w:r>
      <w:r w:rsidR="006902C3" w:rsidRPr="00683ABF">
        <w:rPr>
          <w:rFonts w:ascii="Book Antiqua" w:hAnsi="Book Antiqua" w:cs="Times New Roman"/>
          <w:b/>
        </w:rPr>
        <w:t>im</w:t>
      </w:r>
      <w:r w:rsidR="007F7CC7" w:rsidRPr="00683ABF">
        <w:rPr>
          <w:rFonts w:ascii="Book Antiqua" w:hAnsi="Book Antiqua" w:cs="Times New Roman"/>
          <w:b/>
        </w:rPr>
        <w:t xml:space="preserve"> radn</w:t>
      </w:r>
      <w:r w:rsidR="006902C3" w:rsidRPr="00683ABF">
        <w:rPr>
          <w:rFonts w:ascii="Book Antiqua" w:hAnsi="Book Antiqua" w:cs="Times New Roman"/>
          <w:b/>
        </w:rPr>
        <w:t>im</w:t>
      </w:r>
      <w:r w:rsidR="007F7CC7" w:rsidRPr="00683ABF">
        <w:rPr>
          <w:rFonts w:ascii="Book Antiqua" w:hAnsi="Book Antiqua" w:cs="Times New Roman"/>
          <w:b/>
        </w:rPr>
        <w:t xml:space="preserve"> vr</w:t>
      </w:r>
      <w:r w:rsidR="006902C3" w:rsidRPr="00683ABF">
        <w:rPr>
          <w:rFonts w:ascii="Book Antiqua" w:hAnsi="Book Antiqua" w:cs="Times New Roman"/>
          <w:b/>
        </w:rPr>
        <w:t>emenom</w:t>
      </w:r>
      <w:r w:rsidR="007F7CC7" w:rsidRPr="00683ABF">
        <w:rPr>
          <w:rFonts w:ascii="Book Antiqua" w:hAnsi="Book Antiqua" w:cs="Times New Roman"/>
          <w:b/>
        </w:rPr>
        <w:t xml:space="preserve"> – </w:t>
      </w:r>
      <w:r>
        <w:rPr>
          <w:rFonts w:ascii="Book Antiqua" w:hAnsi="Book Antiqua" w:cs="Times New Roman"/>
          <w:b/>
        </w:rPr>
        <w:t>4</w:t>
      </w:r>
      <w:r w:rsidR="004F6440">
        <w:rPr>
          <w:rFonts w:ascii="Book Antiqua" w:hAnsi="Book Antiqua" w:cs="Times New Roman"/>
          <w:b/>
        </w:rPr>
        <w:t xml:space="preserve"> sata</w:t>
      </w:r>
      <w:r w:rsidR="007F7CC7" w:rsidRPr="00683ABF">
        <w:rPr>
          <w:rFonts w:ascii="Book Antiqua" w:hAnsi="Book Antiqua" w:cs="Times New Roman"/>
          <w:b/>
        </w:rPr>
        <w:t xml:space="preserve"> </w:t>
      </w:r>
      <w:r w:rsidR="00755A9A" w:rsidRPr="00683ABF">
        <w:rPr>
          <w:rFonts w:ascii="Book Antiqua" w:hAnsi="Book Antiqua" w:cs="Times New Roman"/>
          <w:b/>
        </w:rPr>
        <w:t>ukupnoga tjednog radnog vremena</w:t>
      </w:r>
      <w:r w:rsidR="007F7CC7" w:rsidRPr="00683ABF">
        <w:rPr>
          <w:rFonts w:ascii="Book Antiqua" w:hAnsi="Book Antiqua" w:cs="Times New Roman"/>
          <w:b/>
        </w:rPr>
        <w:t xml:space="preserve">, </w:t>
      </w:r>
      <w:r w:rsidR="006902C3" w:rsidRPr="00683ABF">
        <w:rPr>
          <w:rFonts w:ascii="Book Antiqua" w:hAnsi="Book Antiqua" w:cs="Times New Roman"/>
          <w:b/>
        </w:rPr>
        <w:t>mjesto rada Zagreb</w:t>
      </w:r>
      <w:r w:rsidR="00176213" w:rsidRPr="00683ABF">
        <w:rPr>
          <w:rFonts w:ascii="Book Antiqua" w:hAnsi="Book Antiqua" w:cs="Times New Roman"/>
          <w:b/>
        </w:rPr>
        <w:t xml:space="preserve">. </w:t>
      </w:r>
    </w:p>
    <w:p w14:paraId="41616460" w14:textId="77777777" w:rsidR="00025A6B" w:rsidRPr="00683ABF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  <w:b/>
        </w:rPr>
      </w:pPr>
    </w:p>
    <w:p w14:paraId="5054833A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553B256E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917D33D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020FA2AE" w14:textId="6754C685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="000A4DAE">
        <w:rPr>
          <w:rFonts w:ascii="Book Antiqua" w:hAnsi="Book Antiqua" w:cs="Times New Roman"/>
          <w:spacing w:val="-11"/>
        </w:rPr>
        <w:t xml:space="preserve"> 05/12,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="00AE64DB">
        <w:rPr>
          <w:rFonts w:ascii="Book Antiqua" w:hAnsi="Book Antiqua" w:cs="Times New Roman"/>
          <w:spacing w:val="-10"/>
        </w:rPr>
        <w:t xml:space="preserve">,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="00AE64DB">
        <w:rPr>
          <w:rFonts w:ascii="Book Antiqua" w:hAnsi="Book Antiqua" w:cs="Times New Roman"/>
          <w:spacing w:val="-10"/>
        </w:rPr>
        <w:t>0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2CE0A6AF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41674744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3225D552" w14:textId="45CD5B8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7075678E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6312985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5B6B0EDB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3525CBD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0608C5C1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bookmarkStart w:id="0" w:name="_GoBack"/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bookmarkEnd w:id="0"/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199732C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58833EC7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E0C2D43" w14:textId="5A7224FA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2C32D8">
        <w:rPr>
          <w:rFonts w:ascii="Book Antiqua" w:hAnsi="Book Antiqua" w:cs="Times New Roman"/>
          <w:spacing w:val="-48"/>
          <w:w w:val="105"/>
        </w:rPr>
        <w:t xml:space="preserve">    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74313C6D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1FE820A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273A6916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06DE3B7A" w14:textId="64D7CDD6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5672E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7C563AB7" w14:textId="13178BA6" w:rsidR="00910F0B" w:rsidRDefault="00910F0B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286DE032" w14:textId="6D73D753" w:rsidR="003D0C2C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910F0B">
        <w:rPr>
          <w:rFonts w:ascii="Book Antiqua" w:hAnsi="Book Antiqua" w:cs="Times New Roman"/>
          <w:w w:val="105"/>
        </w:rPr>
        <w:t xml:space="preserve">Osoba koja ne podnese pravodobnu ili potpunu prijavu ili ne ispunjava formalne uvjete iz Natječaja, ne smatra se kandidatom u postupku Natječaja, o čemu se ta osoba obavještava </w:t>
      </w:r>
      <w:r w:rsidR="007422C0">
        <w:rPr>
          <w:rFonts w:ascii="Book Antiqua" w:hAnsi="Book Antiqua" w:cs="Times New Roman"/>
          <w:w w:val="105"/>
        </w:rPr>
        <w:t xml:space="preserve">dostavom obavijesti na adresu </w:t>
      </w:r>
      <w:r w:rsidRPr="00910F0B">
        <w:rPr>
          <w:rFonts w:ascii="Book Antiqua" w:hAnsi="Book Antiqua" w:cs="Times New Roman"/>
          <w:w w:val="105"/>
        </w:rPr>
        <w:t>elektroničke pošte navedene u prijavi na Natječaj</w:t>
      </w:r>
      <w:r>
        <w:rPr>
          <w:rFonts w:ascii="Book Antiqua" w:hAnsi="Book Antiqua" w:cs="Times New Roman"/>
          <w:w w:val="105"/>
        </w:rPr>
        <w:t>.</w:t>
      </w:r>
    </w:p>
    <w:p w14:paraId="082AD73A" w14:textId="77777777" w:rsidR="00910F0B" w:rsidRPr="00910F0B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1A3EA2F3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6FFE1460" w14:textId="0E25529F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="004E20C8">
        <w:rPr>
          <w:rFonts w:ascii="Book Antiqua" w:hAnsi="Book Antiqua" w:cs="Times New Roman"/>
          <w:w w:val="105"/>
        </w:rPr>
        <w:t xml:space="preserve"> </w:t>
      </w:r>
      <w:hyperlink r:id="rId8" w:history="1">
        <w:r w:rsidR="004E20C8" w:rsidRPr="0009511B">
          <w:rPr>
            <w:rStyle w:val="Hiperveza"/>
            <w:rFonts w:ascii="Book Antiqua" w:hAnsi="Book Antiqua" w:cs="Times New Roman"/>
            <w:w w:val="105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01608763" w14:textId="77777777" w:rsidR="00025A6B" w:rsidRPr="0007256B" w:rsidRDefault="000A0940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F3692A4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1BA487D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006572A" w14:textId="67309362" w:rsidR="00920486" w:rsidRDefault="00920486" w:rsidP="00920486">
      <w:pPr>
        <w:jc w:val="both"/>
        <w:rPr>
          <w:rFonts w:ascii="Book Antiqua" w:eastAsia="Calibri" w:hAnsi="Book Antiqua" w:cs="Arial"/>
        </w:rPr>
      </w:pPr>
      <w:r w:rsidRPr="00280172">
        <w:rPr>
          <w:rFonts w:ascii="Book Antiqua" w:eastAsia="Calibri" w:hAnsi="Book Antiqua" w:cs="Arial"/>
        </w:rPr>
        <w:t xml:space="preserve">Kandidat  koji </w:t>
      </w:r>
      <w:r w:rsidRPr="00280172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</w:t>
      </w:r>
      <w:r w:rsidRPr="00280172">
        <w:rPr>
          <w:rFonts w:ascii="Book Antiqua" w:eastAsia="Calibri" w:hAnsi="Book Antiqua" w:cs="Arial"/>
          <w:color w:val="000000"/>
        </w:rPr>
        <w:lastRenderedPageBreak/>
        <w:t xml:space="preserve">ispunjava uvjete Natječaja </w:t>
      </w:r>
      <w:r w:rsidRPr="00280172">
        <w:rPr>
          <w:rFonts w:ascii="Book Antiqua" w:eastAsia="Calibri" w:hAnsi="Book Antiqua" w:cs="Arial"/>
        </w:rPr>
        <w:t>dužan</w:t>
      </w:r>
      <w:r w:rsidRPr="00280172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280172">
        <w:rPr>
          <w:rFonts w:ascii="Book Antiqua" w:eastAsia="Calibri" w:hAnsi="Book Antiqua" w:cs="Arial"/>
        </w:rPr>
        <w:t xml:space="preserve">Pravilnika o načinu i postupku zapošljavanja koji je objavljen na mrežnoj stranici Treće ekonomske škole </w:t>
      </w:r>
      <w:hyperlink r:id="rId11" w:history="1">
        <w:r w:rsidR="005B5929" w:rsidRPr="0009511B">
          <w:rPr>
            <w:rStyle w:val="Hiperveza"/>
            <w:rFonts w:ascii="Book Antiqua" w:eastAsia="Calibri" w:hAnsi="Book Antiqua" w:cs="Arial"/>
          </w:rPr>
          <w:t>http://ss-treca-ekonomska-zg.skole.hr/upload/ss-treca-ekonomskazg/images/static3/1355/attachment/Pravilnik_o_nacinu_i_postupku_zaposljavanja_Treca_ekonomska_skola.docx</w:t>
        </w:r>
      </w:hyperlink>
    </w:p>
    <w:p w14:paraId="7E4AC257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150E8CE1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A3F3E38" w14:textId="1C608B38" w:rsidR="00920486" w:rsidRPr="00DF7CF1" w:rsidRDefault="00920486" w:rsidP="00920486">
      <w:pPr>
        <w:jc w:val="both"/>
        <w:rPr>
          <w:rFonts w:ascii="Book Antiqua" w:eastAsia="Calibri" w:hAnsi="Book Antiqua" w:cs="Arial"/>
          <w:b/>
        </w:rPr>
      </w:pPr>
      <w:r w:rsidRPr="00DF7CF1">
        <w:rPr>
          <w:rFonts w:ascii="Book Antiqua" w:eastAsia="Calibri" w:hAnsi="Book Antiqua" w:cs="Arial"/>
          <w:b/>
        </w:rPr>
        <w:t>Pravni izvori za pisan</w:t>
      </w:r>
      <w:r w:rsidR="005B5929" w:rsidRPr="00DF7CF1">
        <w:rPr>
          <w:rFonts w:ascii="Book Antiqua" w:eastAsia="Calibri" w:hAnsi="Book Antiqua" w:cs="Arial"/>
          <w:b/>
        </w:rPr>
        <w:t>u</w:t>
      </w:r>
      <w:r w:rsidRPr="00DF7CF1">
        <w:rPr>
          <w:rFonts w:ascii="Book Antiqua" w:eastAsia="Calibri" w:hAnsi="Book Antiqua" w:cs="Arial"/>
          <w:b/>
        </w:rPr>
        <w:t xml:space="preserve"> provjeru kandidata: </w:t>
      </w:r>
    </w:p>
    <w:p w14:paraId="1742EA2D" w14:textId="655751E5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1. </w:t>
      </w:r>
      <w:r w:rsidR="00920486" w:rsidRPr="00BC0B78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>
        <w:rPr>
          <w:rFonts w:ascii="Book Antiqua" w:eastAsia="Calibri" w:hAnsi="Book Antiqua" w:cs="Arial"/>
        </w:rPr>
        <w:t xml:space="preserve"> </w:t>
      </w:r>
      <w:r w:rsidR="00920486" w:rsidRPr="00BC0B78">
        <w:rPr>
          <w:rFonts w:ascii="Book Antiqua" w:eastAsia="Calibri" w:hAnsi="Book Antiqua" w:cs="Arial"/>
        </w:rPr>
        <w:t>105/10,90/11</w:t>
      </w:r>
      <w:r w:rsidR="00AE64DB">
        <w:rPr>
          <w:rFonts w:ascii="Book Antiqua" w:eastAsia="Calibri" w:hAnsi="Book Antiqua" w:cs="Arial"/>
        </w:rPr>
        <w:t xml:space="preserve">, 05/12, </w:t>
      </w:r>
      <w:r w:rsidR="00920486" w:rsidRPr="00BC0B78">
        <w:rPr>
          <w:rFonts w:ascii="Book Antiqua" w:eastAsia="Calibri" w:hAnsi="Book Antiqua" w:cs="Arial"/>
        </w:rPr>
        <w:t>16/12, 86/12,</w:t>
      </w:r>
      <w:r w:rsidR="00AE64DB">
        <w:rPr>
          <w:rFonts w:ascii="Book Antiqua" w:eastAsia="Calibri" w:hAnsi="Book Antiqua" w:cs="Arial"/>
        </w:rPr>
        <w:t xml:space="preserve"> 126/12, </w:t>
      </w:r>
      <w:r w:rsidR="00920486" w:rsidRPr="00BC0B78">
        <w:rPr>
          <w:rFonts w:ascii="Book Antiqua" w:eastAsia="Calibri" w:hAnsi="Book Antiqua" w:cs="Arial"/>
        </w:rPr>
        <w:t xml:space="preserve"> 94/13, 152/14, </w:t>
      </w:r>
      <w:r w:rsidR="00AE64DB">
        <w:rPr>
          <w:rFonts w:ascii="Book Antiqua" w:eastAsia="Calibri" w:hAnsi="Book Antiqua" w:cs="Arial"/>
        </w:rPr>
        <w:t>0</w:t>
      </w:r>
      <w:r w:rsidR="00920486" w:rsidRPr="00BC0B78">
        <w:rPr>
          <w:rFonts w:ascii="Book Antiqua" w:eastAsia="Calibri" w:hAnsi="Book Antiqua" w:cs="Arial"/>
        </w:rPr>
        <w:t>7/17, 68/18, 98/19, 64/20)</w:t>
      </w:r>
    </w:p>
    <w:p w14:paraId="7D1E6F2D" w14:textId="18021913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2. </w:t>
      </w:r>
      <w:r w:rsidR="00920486" w:rsidRPr="00BC0B78">
        <w:rPr>
          <w:rFonts w:ascii="Book Antiqua" w:eastAsia="Calibri" w:hAnsi="Book Antiqua" w:cs="Arial"/>
        </w:rPr>
        <w:t xml:space="preserve">Pravilnik o kriterijima za izricanje pedagoških mjera (Narodne novine, broj 94/15, </w:t>
      </w:r>
      <w:r w:rsidR="006E2749">
        <w:rPr>
          <w:rFonts w:ascii="Book Antiqua" w:eastAsia="Calibri" w:hAnsi="Book Antiqua" w:cs="Arial"/>
        </w:rPr>
        <w:t>0</w:t>
      </w:r>
      <w:r w:rsidR="00920486" w:rsidRPr="00BC0B78">
        <w:rPr>
          <w:rFonts w:ascii="Book Antiqua" w:eastAsia="Calibri" w:hAnsi="Book Antiqua" w:cs="Arial"/>
        </w:rPr>
        <w:t>3/17)</w:t>
      </w:r>
    </w:p>
    <w:p w14:paraId="139BFF58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3. </w:t>
      </w:r>
      <w:r w:rsidR="00920486" w:rsidRPr="00BC0B78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BC0B78">
        <w:rPr>
          <w:rFonts w:ascii="Book Antiqua" w:eastAsia="Calibri" w:hAnsi="Book Antiqua" w:cs="Arial"/>
        </w:rPr>
        <w:t>, 69/22)</w:t>
      </w:r>
    </w:p>
    <w:p w14:paraId="629F9F52" w14:textId="77777777" w:rsidR="00920486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4. </w:t>
      </w:r>
      <w:r w:rsidR="00920486" w:rsidRPr="00BC0B78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341EF25" w14:textId="1D841977" w:rsidR="00920486" w:rsidRPr="001B709E" w:rsidRDefault="003302B9" w:rsidP="001B709E">
      <w:pPr>
        <w:widowControl/>
        <w:autoSpaceDE/>
        <w:autoSpaceDN/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>
        <w:rPr>
          <w:rFonts w:ascii="Book Antiqua" w:eastAsia="Calibri" w:hAnsi="Book Antiqua" w:cs="Arial"/>
        </w:rPr>
        <w:t>5</w:t>
      </w:r>
      <w:r w:rsidR="00BC0B78">
        <w:rPr>
          <w:rFonts w:ascii="Book Antiqua" w:eastAsia="Calibri" w:hAnsi="Book Antiqua" w:cs="Arial"/>
        </w:rPr>
        <w:t xml:space="preserve">. </w:t>
      </w:r>
      <w:r w:rsidR="00920486" w:rsidRPr="00BC0B78">
        <w:rPr>
          <w:rFonts w:ascii="Book Antiqua" w:eastAsia="Calibri" w:hAnsi="Book Antiqua" w:cs="Arial"/>
        </w:rPr>
        <w:t xml:space="preserve">Statut Treće ekonomske škole  </w:t>
      </w:r>
      <w:hyperlink r:id="rId12" w:history="1">
        <w:r w:rsidR="00C128FB" w:rsidRPr="0009511B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23803E47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09E1E97C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3AC6FCA9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7ED7A53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31EA8700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A03EC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7A03EC">
        <w:rPr>
          <w:rFonts w:ascii="Book Antiqua" w:hAnsi="Book Antiqua" w:cs="Arial"/>
        </w:rPr>
        <w:t>20</w:t>
      </w:r>
      <w:r w:rsidRPr="007A03EC">
        <w:rPr>
          <w:rFonts w:ascii="Book Antiqua" w:hAnsi="Book Antiqua" w:cs="Arial"/>
        </w:rPr>
        <w:t xml:space="preserve"> pitanja iz navedenih pravnih izvora i trajat će 40 minuta. </w:t>
      </w:r>
    </w:p>
    <w:p w14:paraId="0D49D841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64F9F381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63FF770D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5A8709BC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098D4D3D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CD8CBC5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40DF74A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56D4D0F6" w14:textId="6FD1AB5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="00C128FB">
        <w:rPr>
          <w:rFonts w:ascii="Book Antiqua" w:hAnsi="Book Antiqua" w:cs="Arial"/>
        </w:rPr>
        <w:t xml:space="preserve"> 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3D61499B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585189C9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B1FD2FD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EEE0E20" w14:textId="65B7B62F" w:rsidR="00007845" w:rsidRPr="00C128FB" w:rsidRDefault="008A15AA" w:rsidP="004769B4">
      <w:pPr>
        <w:pStyle w:val="Tijeloteksta"/>
        <w:ind w:left="0"/>
        <w:rPr>
          <w:rFonts w:ascii="Book Antiqua" w:hAnsi="Book Antiqua" w:cs="Times New Roman"/>
          <w:b/>
        </w:rPr>
      </w:pPr>
      <w:r w:rsidRPr="000A4DAE">
        <w:rPr>
          <w:rFonts w:ascii="Book Antiqua" w:hAnsi="Book Antiqua" w:cs="Times New Roman"/>
          <w:w w:val="105"/>
        </w:rPr>
        <w:t>Prijave</w:t>
      </w:r>
      <w:r w:rsidRPr="000A4DAE">
        <w:rPr>
          <w:rFonts w:ascii="Book Antiqua" w:hAnsi="Book Antiqua" w:cs="Times New Roman"/>
          <w:spacing w:val="12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s </w:t>
      </w:r>
      <w:r w:rsidRPr="000A4DAE">
        <w:rPr>
          <w:rFonts w:ascii="Book Antiqua" w:hAnsi="Book Antiqua" w:cs="Times New Roman"/>
          <w:spacing w:val="12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dokazima </w:t>
      </w:r>
      <w:r w:rsidRPr="000A4DAE">
        <w:rPr>
          <w:rFonts w:ascii="Book Antiqua" w:hAnsi="Book Antiqua" w:cs="Times New Roman"/>
          <w:spacing w:val="12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o ispunjavanju </w:t>
      </w:r>
      <w:r w:rsidRPr="000A4DAE">
        <w:rPr>
          <w:rFonts w:ascii="Book Antiqua" w:hAnsi="Book Antiqua" w:cs="Times New Roman"/>
          <w:spacing w:val="12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uvjeta </w:t>
      </w:r>
      <w:r w:rsidRPr="000A4DAE">
        <w:rPr>
          <w:rFonts w:ascii="Book Antiqua" w:hAnsi="Book Antiqua" w:cs="Times New Roman"/>
          <w:spacing w:val="12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kandidati </w:t>
      </w:r>
      <w:r w:rsidRPr="000A4DAE">
        <w:rPr>
          <w:rFonts w:ascii="Book Antiqua" w:hAnsi="Book Antiqua" w:cs="Times New Roman"/>
          <w:spacing w:val="13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mogu </w:t>
      </w:r>
      <w:r w:rsidRPr="000A4DAE">
        <w:rPr>
          <w:rFonts w:ascii="Book Antiqua" w:hAnsi="Book Antiqua" w:cs="Times New Roman"/>
          <w:spacing w:val="11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poslati </w:t>
      </w:r>
      <w:r w:rsidRPr="000A4DAE">
        <w:rPr>
          <w:rFonts w:ascii="Book Antiqua" w:hAnsi="Book Antiqua" w:cs="Times New Roman"/>
          <w:spacing w:val="13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isključivo </w:t>
      </w:r>
      <w:r w:rsidRPr="000A4DAE">
        <w:rPr>
          <w:rFonts w:ascii="Book Antiqua" w:hAnsi="Book Antiqua" w:cs="Times New Roman"/>
          <w:spacing w:val="1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 xml:space="preserve">poštom </w:t>
      </w:r>
      <w:r w:rsidRPr="000A4DAE">
        <w:rPr>
          <w:rFonts w:ascii="Book Antiqua" w:hAnsi="Book Antiqua" w:cs="Times New Roman"/>
          <w:spacing w:val="11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ili</w:t>
      </w:r>
      <w:r w:rsidR="001744E4" w:rsidRPr="000A4DAE">
        <w:rPr>
          <w:rFonts w:ascii="Book Antiqua" w:hAnsi="Book Antiqua" w:cs="Times New Roman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dostaviti</w:t>
      </w:r>
      <w:r w:rsidRPr="000A4DAE">
        <w:rPr>
          <w:rFonts w:ascii="Book Antiqua" w:hAnsi="Book Antiqua" w:cs="Times New Roman"/>
          <w:spacing w:val="-5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osobno</w:t>
      </w:r>
      <w:r w:rsidRPr="000A4DAE">
        <w:rPr>
          <w:rFonts w:ascii="Book Antiqua" w:hAnsi="Book Antiqua" w:cs="Times New Roman"/>
          <w:spacing w:val="-7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na</w:t>
      </w:r>
      <w:r w:rsidRPr="000A4DAE">
        <w:rPr>
          <w:rFonts w:ascii="Book Antiqua" w:hAnsi="Book Antiqua" w:cs="Times New Roman"/>
          <w:spacing w:val="-3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urudžbeni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zapisnik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Treće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ekonomske</w:t>
      </w:r>
      <w:r w:rsidRPr="000A4DAE">
        <w:rPr>
          <w:rFonts w:ascii="Book Antiqua" w:hAnsi="Book Antiqua" w:cs="Times New Roman"/>
          <w:spacing w:val="-5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škole: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Treća</w:t>
      </w:r>
      <w:r w:rsidRPr="000A4DAE">
        <w:rPr>
          <w:rFonts w:ascii="Book Antiqua" w:hAnsi="Book Antiqua" w:cs="Times New Roman"/>
          <w:spacing w:val="-6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ekonomska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škola,</w:t>
      </w:r>
      <w:r w:rsidRPr="000A4DAE">
        <w:rPr>
          <w:rFonts w:ascii="Book Antiqua" w:hAnsi="Book Antiqua" w:cs="Times New Roman"/>
          <w:spacing w:val="-4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Trg</w:t>
      </w:r>
      <w:r w:rsidR="001744E4" w:rsidRPr="000A4DAE">
        <w:rPr>
          <w:rFonts w:ascii="Book Antiqua" w:hAnsi="Book Antiqua" w:cs="Times New Roman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J. F. Kennedyja 5, Zagreb,</w:t>
      </w:r>
      <w:r w:rsidRPr="000A4DAE">
        <w:rPr>
          <w:rFonts w:ascii="Book Antiqua" w:hAnsi="Book Antiqua" w:cs="Times New Roman"/>
          <w:spacing w:val="1"/>
          <w:w w:val="105"/>
        </w:rPr>
        <w:t xml:space="preserve"> </w:t>
      </w:r>
      <w:r w:rsidRPr="000A4DAE">
        <w:rPr>
          <w:rFonts w:ascii="Book Antiqua" w:hAnsi="Book Antiqua" w:cs="Times New Roman"/>
          <w:w w:val="105"/>
        </w:rPr>
        <w:t>s naznakom</w:t>
      </w:r>
      <w:r w:rsidRPr="000A4DAE">
        <w:rPr>
          <w:rFonts w:ascii="Book Antiqua" w:hAnsi="Book Antiqua" w:cs="Times New Roman"/>
          <w:b/>
          <w:w w:val="105"/>
        </w:rPr>
        <w:t xml:space="preserve"> „Za Natječaj – </w:t>
      </w:r>
      <w:r w:rsidR="005A4894" w:rsidRPr="000A4DAE">
        <w:rPr>
          <w:rFonts w:ascii="Book Antiqua" w:hAnsi="Book Antiqua" w:cs="Times New Roman"/>
          <w:b/>
          <w:w w:val="105"/>
        </w:rPr>
        <w:t xml:space="preserve">Redni broj </w:t>
      </w:r>
      <w:r w:rsidR="006E2749" w:rsidRPr="000A4DAE">
        <w:rPr>
          <w:rFonts w:ascii="Book Antiqua" w:hAnsi="Book Antiqua" w:cs="Times New Roman"/>
          <w:b/>
          <w:w w:val="105"/>
        </w:rPr>
        <w:t>2</w:t>
      </w:r>
      <w:r w:rsidR="005A4894" w:rsidRPr="000A4DAE">
        <w:rPr>
          <w:rFonts w:ascii="Book Antiqua" w:hAnsi="Book Antiqua" w:cs="Times New Roman"/>
          <w:b/>
          <w:w w:val="105"/>
        </w:rPr>
        <w:t xml:space="preserve">. </w:t>
      </w:r>
      <w:r w:rsidR="002B16D4" w:rsidRPr="000A4DAE">
        <w:rPr>
          <w:rFonts w:ascii="Book Antiqua" w:hAnsi="Book Antiqua" w:cs="Times New Roman"/>
          <w:b/>
          <w:w w:val="105"/>
        </w:rPr>
        <w:t>–</w:t>
      </w:r>
      <w:r w:rsidR="005A4894" w:rsidRPr="000A4DAE">
        <w:rPr>
          <w:rFonts w:ascii="Book Antiqua" w:hAnsi="Book Antiqua" w:cs="Times New Roman"/>
          <w:b/>
          <w:w w:val="105"/>
        </w:rPr>
        <w:t xml:space="preserve"> </w:t>
      </w:r>
      <w:r w:rsidR="00513244" w:rsidRPr="000A4DAE">
        <w:rPr>
          <w:rFonts w:ascii="Book Antiqua" w:hAnsi="Book Antiqua" w:cs="Times New Roman"/>
          <w:b/>
          <w:w w:val="105"/>
        </w:rPr>
        <w:t>Nastavnik</w:t>
      </w:r>
      <w:r w:rsidR="002B16D4" w:rsidRPr="000A4DAE">
        <w:rPr>
          <w:rFonts w:ascii="Book Antiqua" w:hAnsi="Book Antiqua" w:cs="Times New Roman"/>
          <w:b/>
          <w:w w:val="105"/>
        </w:rPr>
        <w:t xml:space="preserve"> </w:t>
      </w:r>
      <w:r w:rsidR="00513244" w:rsidRPr="000A4DAE">
        <w:rPr>
          <w:rFonts w:ascii="Book Antiqua" w:hAnsi="Book Antiqua" w:cs="Times New Roman"/>
          <w:b/>
          <w:w w:val="105"/>
        </w:rPr>
        <w:t>–</w:t>
      </w:r>
      <w:r w:rsidR="001F4C9F" w:rsidRPr="000A4DAE">
        <w:rPr>
          <w:rFonts w:ascii="Book Antiqua" w:hAnsi="Book Antiqua" w:cs="Times New Roman"/>
          <w:b/>
          <w:w w:val="105"/>
        </w:rPr>
        <w:t xml:space="preserve"> Engleskog jezika - O</w:t>
      </w:r>
      <w:r w:rsidR="00436525" w:rsidRPr="000A4DAE">
        <w:rPr>
          <w:rFonts w:ascii="Book Antiqua" w:hAnsi="Book Antiqua" w:cs="Times New Roman"/>
          <w:b/>
          <w:w w:val="105"/>
        </w:rPr>
        <w:t>dređeno</w:t>
      </w:r>
      <w:r w:rsidRPr="000A4DAE">
        <w:rPr>
          <w:rFonts w:ascii="Book Antiqua" w:hAnsi="Book Antiqua" w:cs="Times New Roman"/>
          <w:b/>
          <w:w w:val="105"/>
        </w:rPr>
        <w:t>“.</w:t>
      </w:r>
      <w:r w:rsidR="00007845" w:rsidRPr="000A4DAE">
        <w:rPr>
          <w:rFonts w:ascii="Book Antiqua" w:hAnsi="Book Antiqua" w:cs="Times New Roman"/>
          <w:w w:val="105"/>
        </w:rPr>
        <w:t xml:space="preserve"> </w:t>
      </w:r>
      <w:r w:rsidR="00007845" w:rsidRPr="000A4DAE">
        <w:rPr>
          <w:rFonts w:ascii="Book Antiqua" w:hAnsi="Book Antiqua" w:cs="Times New Roman"/>
        </w:rPr>
        <w:t>Kandidati koji se natječu za više radnih mjesta dužni su za svako radno mjesto podnijeti zasebnu prijavu sa svim traženim prilozima navedenim u tekstu</w:t>
      </w:r>
      <w:r w:rsidR="00007845" w:rsidRPr="00C128FB">
        <w:rPr>
          <w:rFonts w:ascii="Book Antiqua" w:hAnsi="Book Antiqua" w:cs="Times New Roman"/>
          <w:b/>
        </w:rPr>
        <w:t xml:space="preserve"> Natječaja. </w:t>
      </w:r>
    </w:p>
    <w:p w14:paraId="2DA0AFC7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08842A1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514F115D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159FD4B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5456FE49" w14:textId="689B77ED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škole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AF733E">
        <w:rPr>
          <w:rFonts w:ascii="Book Antiqua" w:hAnsi="Book Antiqua" w:cs="Times New Roman"/>
          <w:color w:val="0000FF"/>
          <w:u w:val="single" w:color="0000FF"/>
        </w:rPr>
        <w:t xml:space="preserve"> </w:t>
      </w:r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286620C5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7103EEC5" w14:textId="42E7BF2F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objavljen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zavoda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dana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="009001E6">
        <w:rPr>
          <w:rFonts w:ascii="Book Antiqua" w:hAnsi="Book Antiqua" w:cs="Times New Roman"/>
          <w:spacing w:val="1"/>
          <w:w w:val="105"/>
        </w:rPr>
        <w:t>2</w:t>
      </w:r>
      <w:r w:rsidR="006E2749">
        <w:rPr>
          <w:rFonts w:ascii="Book Antiqua" w:hAnsi="Book Antiqua" w:cs="Times New Roman"/>
          <w:spacing w:val="1"/>
          <w:w w:val="105"/>
        </w:rPr>
        <w:t>0</w:t>
      </w:r>
      <w:r w:rsidR="00B6626E" w:rsidRPr="00862315">
        <w:rPr>
          <w:rFonts w:ascii="Book Antiqua" w:hAnsi="Book Antiqua" w:cs="Times New Roman"/>
          <w:w w:val="105"/>
        </w:rPr>
        <w:t>.</w:t>
      </w:r>
      <w:r w:rsidR="001744E4" w:rsidRPr="00862315">
        <w:rPr>
          <w:rFonts w:ascii="Book Antiqua" w:hAnsi="Book Antiqua" w:cs="Times New Roman"/>
          <w:w w:val="105"/>
        </w:rPr>
        <w:t xml:space="preserve"> </w:t>
      </w:r>
      <w:r w:rsidR="006E2749">
        <w:rPr>
          <w:rFonts w:ascii="Book Antiqua" w:hAnsi="Book Antiqua" w:cs="Times New Roman"/>
          <w:w w:val="105"/>
        </w:rPr>
        <w:t>12</w:t>
      </w:r>
      <w:r w:rsidRPr="00862315">
        <w:rPr>
          <w:rFonts w:ascii="Book Antiqua" w:hAnsi="Book Antiqua" w:cs="Times New Roman"/>
          <w:w w:val="105"/>
        </w:rPr>
        <w:t>.2022. godine</w:t>
      </w:r>
      <w:r w:rsidRPr="00862315">
        <w:rPr>
          <w:rFonts w:ascii="Book Antiqua" w:hAnsi="Book Antiqua" w:cs="Times New Roman"/>
          <w:spacing w:val="-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i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traje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do</w:t>
      </w:r>
      <w:r w:rsidRPr="00862315">
        <w:rPr>
          <w:rFonts w:ascii="Book Antiqua" w:hAnsi="Book Antiqua" w:cs="Times New Roman"/>
          <w:spacing w:val="2"/>
          <w:w w:val="105"/>
        </w:rPr>
        <w:t xml:space="preserve"> </w:t>
      </w:r>
      <w:r w:rsidR="006E2749">
        <w:rPr>
          <w:rFonts w:ascii="Book Antiqua" w:hAnsi="Book Antiqua" w:cs="Times New Roman"/>
          <w:spacing w:val="2"/>
          <w:w w:val="105"/>
        </w:rPr>
        <w:t>28.12</w:t>
      </w:r>
      <w:r w:rsidRPr="00862315">
        <w:rPr>
          <w:rFonts w:ascii="Book Antiqua" w:hAnsi="Book Antiqua" w:cs="Times New Roman"/>
          <w:w w:val="105"/>
        </w:rPr>
        <w:t>.2022.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godine.</w:t>
      </w:r>
    </w:p>
    <w:p w14:paraId="3EEBE72A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7B1009CD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3154EB9E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21DFE6D7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25A782CD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5B72" w14:textId="77777777" w:rsidR="000A0940" w:rsidRDefault="000A0940">
      <w:r>
        <w:separator/>
      </w:r>
    </w:p>
  </w:endnote>
  <w:endnote w:type="continuationSeparator" w:id="0">
    <w:p w14:paraId="52714A40" w14:textId="77777777" w:rsidR="000A0940" w:rsidRDefault="000A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CA91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78C55" wp14:editId="4B5F921D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3854" w14:textId="0D118712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F8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78C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2C753854" w14:textId="0D118712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F8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D0B6" w14:textId="77777777" w:rsidR="000A0940" w:rsidRDefault="000A0940">
      <w:r>
        <w:separator/>
      </w:r>
    </w:p>
  </w:footnote>
  <w:footnote w:type="continuationSeparator" w:id="0">
    <w:p w14:paraId="28BAD528" w14:textId="77777777" w:rsidR="000A0940" w:rsidRDefault="000A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6B"/>
    <w:rsid w:val="00007845"/>
    <w:rsid w:val="000134BB"/>
    <w:rsid w:val="000144F5"/>
    <w:rsid w:val="0002483D"/>
    <w:rsid w:val="00025A6B"/>
    <w:rsid w:val="00034CD8"/>
    <w:rsid w:val="00036B78"/>
    <w:rsid w:val="00036DEB"/>
    <w:rsid w:val="00057819"/>
    <w:rsid w:val="00060036"/>
    <w:rsid w:val="0007256B"/>
    <w:rsid w:val="000A0940"/>
    <w:rsid w:val="000A4DAE"/>
    <w:rsid w:val="000B778D"/>
    <w:rsid w:val="000F7BC1"/>
    <w:rsid w:val="001106A2"/>
    <w:rsid w:val="001214C1"/>
    <w:rsid w:val="00132663"/>
    <w:rsid w:val="00145AB9"/>
    <w:rsid w:val="00165C8E"/>
    <w:rsid w:val="00173A79"/>
    <w:rsid w:val="001744E4"/>
    <w:rsid w:val="00176213"/>
    <w:rsid w:val="00177498"/>
    <w:rsid w:val="001B0D34"/>
    <w:rsid w:val="001B709E"/>
    <w:rsid w:val="001C40A0"/>
    <w:rsid w:val="001C6482"/>
    <w:rsid w:val="001E5065"/>
    <w:rsid w:val="001F14AE"/>
    <w:rsid w:val="001F4C9F"/>
    <w:rsid w:val="0020117C"/>
    <w:rsid w:val="0021491C"/>
    <w:rsid w:val="00225CEB"/>
    <w:rsid w:val="00225EAA"/>
    <w:rsid w:val="00243888"/>
    <w:rsid w:val="00247FC7"/>
    <w:rsid w:val="00270A77"/>
    <w:rsid w:val="00280172"/>
    <w:rsid w:val="002B16D4"/>
    <w:rsid w:val="002B3FF2"/>
    <w:rsid w:val="002B6A2D"/>
    <w:rsid w:val="002C32D8"/>
    <w:rsid w:val="002D0C7B"/>
    <w:rsid w:val="002E5723"/>
    <w:rsid w:val="0032688A"/>
    <w:rsid w:val="003302B9"/>
    <w:rsid w:val="00343625"/>
    <w:rsid w:val="003839E9"/>
    <w:rsid w:val="00391AE4"/>
    <w:rsid w:val="00392448"/>
    <w:rsid w:val="003D0C2C"/>
    <w:rsid w:val="003E3F82"/>
    <w:rsid w:val="004136CF"/>
    <w:rsid w:val="00436525"/>
    <w:rsid w:val="0044794B"/>
    <w:rsid w:val="00472EB0"/>
    <w:rsid w:val="004769B4"/>
    <w:rsid w:val="004E20C8"/>
    <w:rsid w:val="004F6440"/>
    <w:rsid w:val="00501C4B"/>
    <w:rsid w:val="00513244"/>
    <w:rsid w:val="00524DAA"/>
    <w:rsid w:val="00541C83"/>
    <w:rsid w:val="00570197"/>
    <w:rsid w:val="0057629F"/>
    <w:rsid w:val="005A4894"/>
    <w:rsid w:val="005A4F06"/>
    <w:rsid w:val="005B5929"/>
    <w:rsid w:val="005D23C2"/>
    <w:rsid w:val="005E2995"/>
    <w:rsid w:val="005F745F"/>
    <w:rsid w:val="00602757"/>
    <w:rsid w:val="0061139D"/>
    <w:rsid w:val="0062484E"/>
    <w:rsid w:val="00633177"/>
    <w:rsid w:val="00645556"/>
    <w:rsid w:val="00653C11"/>
    <w:rsid w:val="00683ABF"/>
    <w:rsid w:val="006902C3"/>
    <w:rsid w:val="006933E4"/>
    <w:rsid w:val="006B5C69"/>
    <w:rsid w:val="006C5EC1"/>
    <w:rsid w:val="006D286D"/>
    <w:rsid w:val="006E2749"/>
    <w:rsid w:val="006F4F0F"/>
    <w:rsid w:val="00703ADF"/>
    <w:rsid w:val="00730EEC"/>
    <w:rsid w:val="007422C0"/>
    <w:rsid w:val="007510C9"/>
    <w:rsid w:val="00755A9A"/>
    <w:rsid w:val="00791FB4"/>
    <w:rsid w:val="007A03EC"/>
    <w:rsid w:val="007B043C"/>
    <w:rsid w:val="007F7CC7"/>
    <w:rsid w:val="00802967"/>
    <w:rsid w:val="00807A9B"/>
    <w:rsid w:val="00810759"/>
    <w:rsid w:val="00842D47"/>
    <w:rsid w:val="00843F09"/>
    <w:rsid w:val="00862315"/>
    <w:rsid w:val="008A15AA"/>
    <w:rsid w:val="008A2387"/>
    <w:rsid w:val="008A3925"/>
    <w:rsid w:val="008A54B8"/>
    <w:rsid w:val="008B6E84"/>
    <w:rsid w:val="008C3BA4"/>
    <w:rsid w:val="009001E6"/>
    <w:rsid w:val="009030F7"/>
    <w:rsid w:val="00910F0B"/>
    <w:rsid w:val="00912762"/>
    <w:rsid w:val="009135DF"/>
    <w:rsid w:val="00920486"/>
    <w:rsid w:val="00965DC9"/>
    <w:rsid w:val="009851EC"/>
    <w:rsid w:val="00A10774"/>
    <w:rsid w:val="00A43A28"/>
    <w:rsid w:val="00A70B45"/>
    <w:rsid w:val="00A753D5"/>
    <w:rsid w:val="00A76310"/>
    <w:rsid w:val="00A971EF"/>
    <w:rsid w:val="00AA35DB"/>
    <w:rsid w:val="00AA42C2"/>
    <w:rsid w:val="00AC1AC7"/>
    <w:rsid w:val="00AD05EC"/>
    <w:rsid w:val="00AE0F1C"/>
    <w:rsid w:val="00AE521E"/>
    <w:rsid w:val="00AE64DB"/>
    <w:rsid w:val="00AF33EE"/>
    <w:rsid w:val="00AF733E"/>
    <w:rsid w:val="00B00A53"/>
    <w:rsid w:val="00B02FC1"/>
    <w:rsid w:val="00B1117A"/>
    <w:rsid w:val="00B41698"/>
    <w:rsid w:val="00B525D6"/>
    <w:rsid w:val="00B632B0"/>
    <w:rsid w:val="00B6626E"/>
    <w:rsid w:val="00B66ABB"/>
    <w:rsid w:val="00B815EB"/>
    <w:rsid w:val="00BA7F40"/>
    <w:rsid w:val="00BC0B78"/>
    <w:rsid w:val="00BC7B56"/>
    <w:rsid w:val="00BE0958"/>
    <w:rsid w:val="00BE6A8F"/>
    <w:rsid w:val="00BF03A8"/>
    <w:rsid w:val="00C0340F"/>
    <w:rsid w:val="00C128FB"/>
    <w:rsid w:val="00C20A2C"/>
    <w:rsid w:val="00C35124"/>
    <w:rsid w:val="00C52011"/>
    <w:rsid w:val="00C8246B"/>
    <w:rsid w:val="00C8321C"/>
    <w:rsid w:val="00CA2D80"/>
    <w:rsid w:val="00CB73A9"/>
    <w:rsid w:val="00CC04CA"/>
    <w:rsid w:val="00CD79B3"/>
    <w:rsid w:val="00CE06EB"/>
    <w:rsid w:val="00D20922"/>
    <w:rsid w:val="00D474D2"/>
    <w:rsid w:val="00D5672E"/>
    <w:rsid w:val="00D65469"/>
    <w:rsid w:val="00DA64E7"/>
    <w:rsid w:val="00DB4D36"/>
    <w:rsid w:val="00DD1FD8"/>
    <w:rsid w:val="00DE1505"/>
    <w:rsid w:val="00DF3BCE"/>
    <w:rsid w:val="00DF649D"/>
    <w:rsid w:val="00DF7CF1"/>
    <w:rsid w:val="00E30D95"/>
    <w:rsid w:val="00E36B25"/>
    <w:rsid w:val="00E52D47"/>
    <w:rsid w:val="00E54AAE"/>
    <w:rsid w:val="00E61663"/>
    <w:rsid w:val="00E67C91"/>
    <w:rsid w:val="00E81B01"/>
    <w:rsid w:val="00E82F8E"/>
    <w:rsid w:val="00E84396"/>
    <w:rsid w:val="00E865E1"/>
    <w:rsid w:val="00E952C9"/>
    <w:rsid w:val="00EB75E9"/>
    <w:rsid w:val="00EC148F"/>
    <w:rsid w:val="00ED098B"/>
    <w:rsid w:val="00F037EF"/>
    <w:rsid w:val="00F1099B"/>
    <w:rsid w:val="00F32516"/>
    <w:rsid w:val="00F52087"/>
    <w:rsid w:val="00F74AFD"/>
    <w:rsid w:val="00F974F3"/>
    <w:rsid w:val="00FF579A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CB4B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81075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07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10759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107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10759"/>
    <w:rPr>
      <w:rFonts w:ascii="Cambria" w:eastAsia="Cambria" w:hAnsi="Cambria" w:cs="Cambria"/>
      <w:b/>
      <w:bCs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E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5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Premužić</dc:creator>
  <cp:lastModifiedBy>Tajnica</cp:lastModifiedBy>
  <cp:revision>14</cp:revision>
  <cp:lastPrinted>2022-12-20T08:02:00Z</cp:lastPrinted>
  <dcterms:created xsi:type="dcterms:W3CDTF">2022-12-19T13:36:00Z</dcterms:created>
  <dcterms:modified xsi:type="dcterms:W3CDTF">2022-12-20T08:18:00Z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