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9C54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TREĆA EKOMOMSKA ŠKOLA</w:t>
      </w:r>
    </w:p>
    <w:p w14:paraId="671CF670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Trg J. F. Kennedyja 5</w:t>
      </w:r>
    </w:p>
    <w:p w14:paraId="5D27222B" w14:textId="77777777" w:rsidR="00025A6B" w:rsidRPr="0007256B" w:rsidRDefault="008A15AA" w:rsidP="0007256B">
      <w:pPr>
        <w:rPr>
          <w:rFonts w:ascii="Book Antiqua" w:hAnsi="Book Antiqua"/>
          <w:w w:val="115"/>
        </w:rPr>
      </w:pPr>
      <w:r w:rsidRPr="0007256B">
        <w:rPr>
          <w:rFonts w:ascii="Book Antiqua" w:hAnsi="Book Antiqua"/>
          <w:w w:val="115"/>
        </w:rPr>
        <w:t>10000 ZAGREB</w:t>
      </w:r>
    </w:p>
    <w:p w14:paraId="4156B2A6" w14:textId="77777777" w:rsidR="00025A6B" w:rsidRPr="0007256B" w:rsidRDefault="00025A6B" w:rsidP="0007256B">
      <w:pPr>
        <w:rPr>
          <w:rFonts w:ascii="Book Antiqua" w:hAnsi="Book Antiqua"/>
        </w:rPr>
      </w:pPr>
    </w:p>
    <w:p w14:paraId="36105AC7" w14:textId="14AB4D22" w:rsidR="00025A6B" w:rsidRPr="00E47D3A" w:rsidRDefault="008A15AA" w:rsidP="00EB5900">
      <w:pPr>
        <w:pStyle w:val="Tijeloteksta"/>
        <w:ind w:left="0" w:right="5966"/>
        <w:rPr>
          <w:rFonts w:ascii="Book Antiqua" w:hAnsi="Book Antiqua" w:cs="Times New Roman"/>
          <w:spacing w:val="21"/>
        </w:rPr>
      </w:pPr>
      <w:r w:rsidRPr="00E47D3A">
        <w:rPr>
          <w:rFonts w:ascii="Book Antiqua" w:hAnsi="Book Antiqua" w:cs="Times New Roman"/>
        </w:rPr>
        <w:t>KLASA:</w:t>
      </w:r>
      <w:r w:rsidRPr="00E47D3A">
        <w:rPr>
          <w:rFonts w:ascii="Book Antiqua" w:hAnsi="Book Antiqua" w:cs="Times New Roman"/>
          <w:spacing w:val="21"/>
        </w:rPr>
        <w:t xml:space="preserve"> </w:t>
      </w:r>
      <w:r w:rsidR="0061139D" w:rsidRPr="00E47D3A">
        <w:rPr>
          <w:rFonts w:ascii="Book Antiqua" w:hAnsi="Book Antiqua" w:cs="Times New Roman"/>
          <w:spacing w:val="21"/>
        </w:rPr>
        <w:t>112-02/22-01/</w:t>
      </w:r>
      <w:r w:rsidR="0003677C" w:rsidRPr="00E47D3A">
        <w:rPr>
          <w:rFonts w:ascii="Book Antiqua" w:hAnsi="Book Antiqua" w:cs="Times New Roman"/>
          <w:spacing w:val="21"/>
        </w:rPr>
        <w:t>50</w:t>
      </w:r>
    </w:p>
    <w:p w14:paraId="2C776148" w14:textId="77777777" w:rsidR="00025A6B" w:rsidRPr="00E47D3A" w:rsidRDefault="008A15AA" w:rsidP="00EB5900">
      <w:pPr>
        <w:pStyle w:val="Tijeloteksta"/>
        <w:ind w:left="0" w:right="5966"/>
        <w:rPr>
          <w:rFonts w:ascii="Book Antiqua" w:hAnsi="Book Antiqua" w:cs="Times New Roman"/>
        </w:rPr>
      </w:pPr>
      <w:r w:rsidRPr="00E47D3A">
        <w:rPr>
          <w:rFonts w:ascii="Book Antiqua" w:hAnsi="Book Antiqua" w:cs="Times New Roman"/>
          <w:w w:val="95"/>
        </w:rPr>
        <w:t>URBROJ:</w:t>
      </w:r>
      <w:r w:rsidRPr="00E47D3A">
        <w:rPr>
          <w:rFonts w:ascii="Book Antiqua" w:hAnsi="Book Antiqua" w:cs="Times New Roman"/>
          <w:spacing w:val="2"/>
          <w:w w:val="95"/>
        </w:rPr>
        <w:t xml:space="preserve"> </w:t>
      </w:r>
      <w:r w:rsidR="001214C1" w:rsidRPr="00E47D3A">
        <w:rPr>
          <w:rFonts w:ascii="Book Antiqua" w:hAnsi="Book Antiqua" w:cs="Times New Roman"/>
          <w:spacing w:val="2"/>
          <w:w w:val="95"/>
        </w:rPr>
        <w:t>251-299-01-22-1</w:t>
      </w:r>
    </w:p>
    <w:p w14:paraId="7ADBCA97" w14:textId="7E9FDB67" w:rsidR="00025A6B" w:rsidRPr="0007256B" w:rsidRDefault="008A15AA" w:rsidP="00EB5900">
      <w:pPr>
        <w:pStyle w:val="Tijeloteksta"/>
        <w:spacing w:before="4"/>
        <w:ind w:left="0"/>
        <w:rPr>
          <w:rFonts w:ascii="Book Antiqua" w:hAnsi="Book Antiqua" w:cs="Times New Roman"/>
        </w:rPr>
      </w:pPr>
      <w:r w:rsidRPr="00E47D3A">
        <w:rPr>
          <w:rFonts w:ascii="Book Antiqua" w:hAnsi="Book Antiqua" w:cs="Times New Roman"/>
        </w:rPr>
        <w:t>Zagreb,</w:t>
      </w:r>
      <w:r w:rsidR="00C52011" w:rsidRPr="00E47D3A">
        <w:rPr>
          <w:rFonts w:ascii="Book Antiqua" w:hAnsi="Book Antiqua" w:cs="Times New Roman"/>
          <w:spacing w:val="16"/>
        </w:rPr>
        <w:t xml:space="preserve"> 1</w:t>
      </w:r>
      <w:r w:rsidR="00EB5900" w:rsidRPr="00E47D3A">
        <w:rPr>
          <w:rFonts w:ascii="Book Antiqua" w:hAnsi="Book Antiqua" w:cs="Times New Roman"/>
          <w:spacing w:val="16"/>
        </w:rPr>
        <w:t>8</w:t>
      </w:r>
      <w:r w:rsidR="00C20A2C" w:rsidRPr="00E47D3A">
        <w:rPr>
          <w:rFonts w:ascii="Book Antiqua" w:hAnsi="Book Antiqua" w:cs="Times New Roman"/>
          <w:spacing w:val="16"/>
        </w:rPr>
        <w:t>. listopada</w:t>
      </w:r>
      <w:r w:rsidRPr="00E47D3A">
        <w:rPr>
          <w:rFonts w:ascii="Book Antiqua" w:hAnsi="Book Antiqua" w:cs="Times New Roman"/>
          <w:spacing w:val="16"/>
        </w:rPr>
        <w:t xml:space="preserve"> 2022. godine</w:t>
      </w:r>
    </w:p>
    <w:p w14:paraId="5CF7EEFA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2E97CADB" w14:textId="77777777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 xml:space="preserve">87/08, 86/09, 92/10, 105/10, 90/11, 16/12, 86/12 i 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04E0BD4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1D287672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454B042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FFA9A56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3BFF9E39" w14:textId="120FA1FE" w:rsidR="006902C3" w:rsidRDefault="00C246D4" w:rsidP="002E5723">
      <w:pPr>
        <w:pStyle w:val="Tijeloteksta"/>
        <w:spacing w:before="8"/>
        <w:ind w:left="0"/>
        <w:rPr>
          <w:rFonts w:ascii="Book Antiqua" w:hAnsi="Book Antiqua" w:cs="Times New Roman"/>
        </w:rPr>
      </w:pPr>
      <w:r w:rsidRPr="00B40A0A">
        <w:rPr>
          <w:rFonts w:ascii="Book Antiqua" w:hAnsi="Book Antiqua" w:cs="Times New Roman"/>
        </w:rPr>
        <w:t>6</w:t>
      </w:r>
      <w:r w:rsidR="00C8246B" w:rsidRPr="00B40A0A">
        <w:rPr>
          <w:rFonts w:ascii="Book Antiqua" w:hAnsi="Book Antiqua" w:cs="Times New Roman"/>
        </w:rPr>
        <w:t xml:space="preserve">. </w:t>
      </w:r>
      <w:r w:rsidR="00176213" w:rsidRPr="00B40A0A">
        <w:rPr>
          <w:rFonts w:ascii="Book Antiqua" w:hAnsi="Book Antiqua" w:cs="Times New Roman"/>
        </w:rPr>
        <w:t>Nastavnik</w:t>
      </w:r>
      <w:r w:rsidR="006902C3" w:rsidRPr="00B40A0A">
        <w:rPr>
          <w:rFonts w:ascii="Book Antiqua" w:hAnsi="Book Antiqua" w:cs="Times New Roman"/>
        </w:rPr>
        <w:t>/</w:t>
      </w:r>
      <w:proofErr w:type="spellStart"/>
      <w:r w:rsidR="006902C3" w:rsidRPr="00B40A0A">
        <w:rPr>
          <w:rFonts w:ascii="Book Antiqua" w:hAnsi="Book Antiqua" w:cs="Times New Roman"/>
        </w:rPr>
        <w:t>ica</w:t>
      </w:r>
      <w:proofErr w:type="spellEnd"/>
      <w:r w:rsidR="007F7CC7" w:rsidRPr="00B40A0A">
        <w:rPr>
          <w:rFonts w:ascii="Book Antiqua" w:hAnsi="Book Antiqua" w:cs="Times New Roman"/>
        </w:rPr>
        <w:t xml:space="preserve"> </w:t>
      </w:r>
      <w:r w:rsidR="006902C3" w:rsidRPr="00B40A0A">
        <w:rPr>
          <w:rFonts w:ascii="Book Antiqua" w:hAnsi="Book Antiqua" w:cs="Times New Roman"/>
        </w:rPr>
        <w:t>–</w:t>
      </w:r>
      <w:r w:rsidR="007F7CC7" w:rsidRPr="00B40A0A">
        <w:rPr>
          <w:rFonts w:ascii="Book Antiqua" w:hAnsi="Book Antiqua" w:cs="Times New Roman"/>
        </w:rPr>
        <w:t xml:space="preserve"> </w:t>
      </w:r>
      <w:r w:rsidR="00755A9A" w:rsidRPr="00B40A0A">
        <w:rPr>
          <w:rFonts w:ascii="Book Antiqua" w:hAnsi="Book Antiqua" w:cs="Times New Roman"/>
        </w:rPr>
        <w:t>Ekonomske grupe predmeta</w:t>
      </w:r>
      <w:r w:rsidR="006902C3" w:rsidRPr="00B40A0A">
        <w:rPr>
          <w:rFonts w:ascii="Book Antiqua" w:hAnsi="Book Antiqua" w:cs="Times New Roman"/>
        </w:rPr>
        <w:t xml:space="preserve"> -  </w:t>
      </w:r>
      <w:r w:rsidR="0003677C" w:rsidRPr="00B40A0A">
        <w:rPr>
          <w:rFonts w:ascii="Book Antiqua" w:hAnsi="Book Antiqua" w:cs="Times New Roman"/>
        </w:rPr>
        <w:t>3</w:t>
      </w:r>
      <w:r w:rsidR="006902C3" w:rsidRPr="00B40A0A">
        <w:rPr>
          <w:rFonts w:ascii="Book Antiqua" w:hAnsi="Book Antiqua" w:cs="Times New Roman"/>
        </w:rPr>
        <w:t xml:space="preserve"> izvršitelj/</w:t>
      </w:r>
      <w:proofErr w:type="spellStart"/>
      <w:r w:rsidR="006902C3" w:rsidRPr="00B40A0A">
        <w:rPr>
          <w:rFonts w:ascii="Book Antiqua" w:hAnsi="Book Antiqua" w:cs="Times New Roman"/>
        </w:rPr>
        <w:t>ic</w:t>
      </w:r>
      <w:r w:rsidR="0003677C" w:rsidRPr="00B40A0A">
        <w:rPr>
          <w:rFonts w:ascii="Book Antiqua" w:hAnsi="Book Antiqua" w:cs="Times New Roman"/>
        </w:rPr>
        <w:t>e</w:t>
      </w:r>
      <w:proofErr w:type="spellEnd"/>
      <w:r w:rsidR="007F7CC7" w:rsidRPr="00B40A0A">
        <w:rPr>
          <w:rFonts w:ascii="Book Antiqua" w:hAnsi="Book Antiqua" w:cs="Times New Roman"/>
        </w:rPr>
        <w:t xml:space="preserve"> na</w:t>
      </w:r>
      <w:r w:rsidR="00176213" w:rsidRPr="00B40A0A">
        <w:rPr>
          <w:rFonts w:ascii="Book Antiqua" w:hAnsi="Book Antiqua" w:cs="Times New Roman"/>
        </w:rPr>
        <w:t xml:space="preserve"> </w:t>
      </w:r>
      <w:r w:rsidR="007F7CC7" w:rsidRPr="00B40A0A">
        <w:rPr>
          <w:rFonts w:ascii="Book Antiqua" w:hAnsi="Book Antiqua" w:cs="Times New Roman"/>
        </w:rPr>
        <w:t>određen</w:t>
      </w:r>
      <w:r w:rsidR="006902C3" w:rsidRPr="00B40A0A">
        <w:rPr>
          <w:rFonts w:ascii="Book Antiqua" w:hAnsi="Book Antiqua" w:cs="Times New Roman"/>
        </w:rPr>
        <w:t>o vrijeme</w:t>
      </w:r>
      <w:r w:rsidR="0003677C" w:rsidRPr="00B40A0A">
        <w:rPr>
          <w:rFonts w:ascii="Book Antiqua" w:hAnsi="Book Antiqua" w:cs="Times New Roman"/>
        </w:rPr>
        <w:t xml:space="preserve"> – zamjena za odsutne radnice,</w:t>
      </w:r>
      <w:r w:rsidR="007F7CC7" w:rsidRPr="00B40A0A">
        <w:rPr>
          <w:rFonts w:ascii="Book Antiqua" w:hAnsi="Book Antiqua" w:cs="Times New Roman"/>
        </w:rPr>
        <w:t xml:space="preserve"> </w:t>
      </w:r>
      <w:r w:rsidR="006902C3" w:rsidRPr="00B40A0A">
        <w:rPr>
          <w:rFonts w:ascii="Book Antiqua" w:hAnsi="Book Antiqua" w:cs="Times New Roman"/>
        </w:rPr>
        <w:t xml:space="preserve">za rad s </w:t>
      </w:r>
      <w:r w:rsidR="00755A9A" w:rsidRPr="00B40A0A">
        <w:rPr>
          <w:rFonts w:ascii="Book Antiqua" w:hAnsi="Book Antiqua" w:cs="Times New Roman"/>
        </w:rPr>
        <w:t>ne</w:t>
      </w:r>
      <w:r w:rsidR="007F7CC7" w:rsidRPr="00B40A0A">
        <w:rPr>
          <w:rFonts w:ascii="Book Antiqua" w:hAnsi="Book Antiqua" w:cs="Times New Roman"/>
        </w:rPr>
        <w:t>pun</w:t>
      </w:r>
      <w:r w:rsidR="006902C3" w:rsidRPr="00B40A0A">
        <w:rPr>
          <w:rFonts w:ascii="Book Antiqua" w:hAnsi="Book Antiqua" w:cs="Times New Roman"/>
        </w:rPr>
        <w:t>im</w:t>
      </w:r>
      <w:r w:rsidR="007F7CC7" w:rsidRPr="00B40A0A">
        <w:rPr>
          <w:rFonts w:ascii="Book Antiqua" w:hAnsi="Book Antiqua" w:cs="Times New Roman"/>
        </w:rPr>
        <w:t xml:space="preserve"> radn</w:t>
      </w:r>
      <w:r w:rsidR="006902C3" w:rsidRPr="00B40A0A">
        <w:rPr>
          <w:rFonts w:ascii="Book Antiqua" w:hAnsi="Book Antiqua" w:cs="Times New Roman"/>
        </w:rPr>
        <w:t>im</w:t>
      </w:r>
      <w:r w:rsidR="007F7CC7" w:rsidRPr="00B40A0A">
        <w:rPr>
          <w:rFonts w:ascii="Book Antiqua" w:hAnsi="Book Antiqua" w:cs="Times New Roman"/>
        </w:rPr>
        <w:t xml:space="preserve"> vr</w:t>
      </w:r>
      <w:r w:rsidR="006902C3" w:rsidRPr="00B40A0A">
        <w:rPr>
          <w:rFonts w:ascii="Book Antiqua" w:hAnsi="Book Antiqua" w:cs="Times New Roman"/>
        </w:rPr>
        <w:t>emenom</w:t>
      </w:r>
      <w:r w:rsidR="007F7CC7" w:rsidRPr="00B40A0A">
        <w:rPr>
          <w:rFonts w:ascii="Book Antiqua" w:hAnsi="Book Antiqua" w:cs="Times New Roman"/>
        </w:rPr>
        <w:t xml:space="preserve"> – </w:t>
      </w:r>
      <w:r w:rsidR="008C2E73" w:rsidRPr="00B40A0A">
        <w:rPr>
          <w:rFonts w:ascii="Book Antiqua" w:hAnsi="Book Antiqua" w:cs="Times New Roman"/>
        </w:rPr>
        <w:t>20</w:t>
      </w:r>
      <w:r w:rsidR="007F7CC7" w:rsidRPr="00B40A0A">
        <w:rPr>
          <w:rFonts w:ascii="Book Antiqua" w:hAnsi="Book Antiqua" w:cs="Times New Roman"/>
        </w:rPr>
        <w:t xml:space="preserve"> sati </w:t>
      </w:r>
      <w:r w:rsidR="00755A9A" w:rsidRPr="00B40A0A">
        <w:rPr>
          <w:rFonts w:ascii="Book Antiqua" w:hAnsi="Book Antiqua" w:cs="Times New Roman"/>
        </w:rPr>
        <w:t>ukupnoga tjednog radnog vremena</w:t>
      </w:r>
      <w:r w:rsidR="007F7CC7" w:rsidRPr="00B40A0A">
        <w:rPr>
          <w:rFonts w:ascii="Book Antiqua" w:hAnsi="Book Antiqua" w:cs="Times New Roman"/>
        </w:rPr>
        <w:t xml:space="preserve">, </w:t>
      </w:r>
      <w:r w:rsidR="006902C3" w:rsidRPr="00B40A0A">
        <w:rPr>
          <w:rFonts w:ascii="Book Antiqua" w:hAnsi="Book Antiqua" w:cs="Times New Roman"/>
        </w:rPr>
        <w:t>mjesto rada Zagreb</w:t>
      </w:r>
      <w:r w:rsidR="00176213" w:rsidRPr="00B40A0A">
        <w:rPr>
          <w:rFonts w:ascii="Book Antiqua" w:hAnsi="Book Antiqua" w:cs="Times New Roman"/>
        </w:rPr>
        <w:t xml:space="preserve">. </w:t>
      </w:r>
    </w:p>
    <w:p w14:paraId="5865C766" w14:textId="77777777" w:rsidR="00025A6B" w:rsidRPr="0007256B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</w:p>
    <w:p w14:paraId="539F73F6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27309164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0D4667D2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6109A97F" w14:textId="77777777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i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4AB84E8B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1BAA096F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6538A01E" w14:textId="7687A340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486392F6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2F09CF1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2659A801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588EE64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D245F25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763013A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2C3318C4" w14:textId="77777777" w:rsidR="00CB73A9" w:rsidRDefault="00CB73A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3F49D312" w14:textId="77777777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0E333867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5E07793E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5FC337B5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5F3D0214" w14:textId="277AA6F9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6C6A9C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276458FA" w14:textId="4FB64357" w:rsidR="00D40E6D" w:rsidRDefault="00D40E6D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1E423640" w14:textId="0B2050B1" w:rsidR="00D40E6D" w:rsidRDefault="00D40E6D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D40E6D">
        <w:rPr>
          <w:rFonts w:ascii="Book Antiqua" w:hAnsi="Book Antiqua" w:cs="Times New Roman"/>
          <w:w w:val="105"/>
        </w:rPr>
        <w:t>Osoba koja ne podnese pravodobnu ili potpunu prijavu ili ne ispunjava formalne uvjete iz Natječaja, ne smatra se kandidatom u postupku Natječaja, o čemu se ta osoba obavještava putem elektroničke pošte navedene u prijavi na Natječaj.</w:t>
      </w:r>
    </w:p>
    <w:p w14:paraId="4285A59D" w14:textId="77777777" w:rsidR="00541C83" w:rsidRDefault="00541C83" w:rsidP="00541C83">
      <w:pPr>
        <w:pStyle w:val="Tijeloteksta"/>
        <w:spacing w:before="16"/>
        <w:ind w:left="0" w:right="115"/>
        <w:rPr>
          <w:rFonts w:ascii="Book Antiqua" w:hAnsi="Book Antiqua" w:cs="Times New Roman"/>
        </w:rPr>
      </w:pPr>
    </w:p>
    <w:p w14:paraId="2F989536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0BA110E3" w14:textId="77777777" w:rsidR="00025A6B" w:rsidRPr="0007256B" w:rsidRDefault="008A15AA" w:rsidP="000F7BC1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8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3D1186E4" w14:textId="77777777" w:rsidR="00025A6B" w:rsidRPr="0007256B" w:rsidRDefault="003729CE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470BC08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53EA6BA0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632FC877" w14:textId="77777777" w:rsidR="00920486" w:rsidRDefault="00920486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B2A7A49" w14:textId="77777777" w:rsidR="00C8321C" w:rsidRDefault="00C8321C" w:rsidP="00920486">
      <w:pPr>
        <w:jc w:val="both"/>
        <w:rPr>
          <w:rFonts w:ascii="Book Antiqua" w:eastAsia="Calibri" w:hAnsi="Book Antiqua" w:cs="Arial"/>
        </w:rPr>
      </w:pPr>
    </w:p>
    <w:p w14:paraId="67A2226D" w14:textId="77777777" w:rsidR="00920486" w:rsidRDefault="00920486" w:rsidP="00920486">
      <w:pPr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lastRenderedPageBreak/>
        <w:t xml:space="preserve">Kandidat  koji </w:t>
      </w:r>
      <w:r>
        <w:rPr>
          <w:rFonts w:ascii="Book Antiqua" w:eastAsia="Calibri" w:hAnsi="Book Antiqua" w:cs="Arial"/>
          <w:color w:val="000000"/>
        </w:rPr>
        <w:t xml:space="preserve"> je pravodobno dostavio</w:t>
      </w:r>
      <w:r w:rsidRPr="00792D97">
        <w:rPr>
          <w:rFonts w:ascii="Book Antiqua" w:eastAsia="Calibri" w:hAnsi="Book Antiqua" w:cs="Arial"/>
          <w:color w:val="000000"/>
        </w:rPr>
        <w:t xml:space="preserve"> potpunu prijavu sa svim prilozima odnosno ispravama i ispunjava uvjete </w:t>
      </w:r>
      <w:r>
        <w:rPr>
          <w:rFonts w:ascii="Book Antiqua" w:eastAsia="Calibri" w:hAnsi="Book Antiqua" w:cs="Arial"/>
          <w:color w:val="000000"/>
        </w:rPr>
        <w:t>N</w:t>
      </w:r>
      <w:r w:rsidRPr="00792D97">
        <w:rPr>
          <w:rFonts w:ascii="Book Antiqua" w:eastAsia="Calibri" w:hAnsi="Book Antiqua" w:cs="Arial"/>
          <w:color w:val="000000"/>
        </w:rPr>
        <w:t xml:space="preserve">atječaja </w:t>
      </w:r>
      <w:r>
        <w:rPr>
          <w:rFonts w:ascii="Book Antiqua" w:eastAsia="Calibri" w:hAnsi="Book Antiqua" w:cs="Arial"/>
        </w:rPr>
        <w:t xml:space="preserve">dužan </w:t>
      </w:r>
      <w:r w:rsidRPr="00792D9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792D97">
        <w:rPr>
          <w:rFonts w:ascii="Book Antiqua" w:eastAsia="Calibri" w:hAnsi="Book Antiqua" w:cs="Arial"/>
        </w:rPr>
        <w:t xml:space="preserve">Pravilnika o načinu i postupku zapošljavanja koji je objavljen na mrežnoj stranici </w:t>
      </w:r>
      <w:r>
        <w:rPr>
          <w:rFonts w:ascii="Book Antiqua" w:eastAsia="Calibri" w:hAnsi="Book Antiqua" w:cs="Arial"/>
        </w:rPr>
        <w:t xml:space="preserve">Treće ekonomske škole </w:t>
      </w:r>
    </w:p>
    <w:p w14:paraId="520F9C9E" w14:textId="77777777" w:rsidR="00920486" w:rsidRDefault="003729CE" w:rsidP="00920486">
      <w:pPr>
        <w:jc w:val="both"/>
        <w:rPr>
          <w:rFonts w:ascii="Book Antiqua" w:eastAsia="Calibri" w:hAnsi="Book Antiqua" w:cs="Arial"/>
        </w:rPr>
      </w:pPr>
      <w:hyperlink r:id="rId11" w:history="1">
        <w:r w:rsidR="00920486" w:rsidRPr="007A3DE7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http://ss-treca-ekonomska-zg.skole.hr/upload/ss-treca-ekonomska-zg/images/static3/1355/attachment/Pravilnik_o_nacinu_i_postupku_zaposljavanja_Treca_ekonomska_skola.docx</w:t>
        </w:r>
      </w:hyperlink>
    </w:p>
    <w:p w14:paraId="3BF83E41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3D7909D2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77A9EB2" w14:textId="77777777" w:rsidR="00920486" w:rsidRPr="00C47CFC" w:rsidRDefault="00920486" w:rsidP="00920486">
      <w:pPr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Pravni izvori za pisana provjeru kandidata: </w:t>
      </w:r>
    </w:p>
    <w:p w14:paraId="6626F199" w14:textId="77777777" w:rsidR="00920486" w:rsidRPr="00C47CFC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1. </w:t>
      </w:r>
      <w:r w:rsidR="00920486" w:rsidRPr="00C47CFC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 w:rsidRPr="00C47CFC">
        <w:rPr>
          <w:rFonts w:ascii="Book Antiqua" w:eastAsia="Calibri" w:hAnsi="Book Antiqua" w:cs="Arial"/>
        </w:rPr>
        <w:t xml:space="preserve"> </w:t>
      </w:r>
      <w:r w:rsidR="00920486" w:rsidRPr="00C47CFC">
        <w:rPr>
          <w:rFonts w:ascii="Book Antiqua" w:eastAsia="Calibri" w:hAnsi="Book Antiqua" w:cs="Arial"/>
        </w:rPr>
        <w:t>105/10,90/11, 16/12, 86/12, 94/13, 152/14, 7/17, 68/18, 98/19, 64/20)</w:t>
      </w:r>
    </w:p>
    <w:p w14:paraId="7F0F59BD" w14:textId="77777777" w:rsidR="00920486" w:rsidRPr="00C47CFC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2. </w:t>
      </w:r>
      <w:r w:rsidR="00920486" w:rsidRPr="00C47CFC">
        <w:rPr>
          <w:rFonts w:ascii="Book Antiqua" w:eastAsia="Calibri" w:hAnsi="Book Antiqua" w:cs="Arial"/>
        </w:rPr>
        <w:t>Pravilnik o kriterijima za izricanje pedagoških mjera (Narodne novine, broj 94/15, 3/17)</w:t>
      </w:r>
    </w:p>
    <w:p w14:paraId="0AF29BBA" w14:textId="77777777" w:rsidR="00920486" w:rsidRPr="00C47CFC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3. </w:t>
      </w:r>
      <w:r w:rsidR="00920486" w:rsidRPr="00C47CFC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C47CFC">
        <w:rPr>
          <w:rFonts w:ascii="Book Antiqua" w:eastAsia="Calibri" w:hAnsi="Book Antiqua" w:cs="Arial"/>
        </w:rPr>
        <w:t>, 69/22)</w:t>
      </w:r>
    </w:p>
    <w:p w14:paraId="184CEFFC" w14:textId="77777777" w:rsidR="00920486" w:rsidRPr="00C47CFC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 xml:space="preserve">4. </w:t>
      </w:r>
      <w:r w:rsidR="00920486" w:rsidRPr="00C47CFC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5A9F5FFA" w14:textId="77777777" w:rsidR="00755A9A" w:rsidRPr="00C47CFC" w:rsidRDefault="00755A9A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>5. Pravilnik o izradbi o obrani završnog rada (Narodne novine, broj</w:t>
      </w:r>
      <w:r w:rsidR="009851EC" w:rsidRPr="00C47CFC">
        <w:rPr>
          <w:rFonts w:ascii="Book Antiqua" w:eastAsia="Calibri" w:hAnsi="Book Antiqua" w:cs="Arial"/>
        </w:rPr>
        <w:t xml:space="preserve"> 118/09)</w:t>
      </w:r>
    </w:p>
    <w:p w14:paraId="2F31D3F6" w14:textId="77777777" w:rsidR="00920486" w:rsidRPr="00C47CFC" w:rsidRDefault="00DF3BCE" w:rsidP="00BC0B78">
      <w:pPr>
        <w:widowControl/>
        <w:autoSpaceDE/>
        <w:autoSpaceDN/>
        <w:spacing w:after="160" w:line="259" w:lineRule="auto"/>
        <w:contextualSpacing/>
        <w:rPr>
          <w:rFonts w:ascii="Book Antiqua" w:eastAsia="Calibri" w:hAnsi="Book Antiqua" w:cs="Arial"/>
        </w:rPr>
      </w:pPr>
      <w:r w:rsidRPr="00C47CFC">
        <w:rPr>
          <w:rFonts w:ascii="Book Antiqua" w:eastAsia="Calibri" w:hAnsi="Book Antiqua" w:cs="Arial"/>
        </w:rPr>
        <w:t>6</w:t>
      </w:r>
      <w:r w:rsidR="00BC0B78" w:rsidRPr="00C47CFC">
        <w:rPr>
          <w:rFonts w:ascii="Book Antiqua" w:eastAsia="Calibri" w:hAnsi="Book Antiqua" w:cs="Arial"/>
        </w:rPr>
        <w:t xml:space="preserve">. </w:t>
      </w:r>
      <w:r w:rsidR="00920486" w:rsidRPr="00C47CFC">
        <w:rPr>
          <w:rFonts w:ascii="Book Antiqua" w:eastAsia="Calibri" w:hAnsi="Book Antiqua" w:cs="Arial"/>
        </w:rPr>
        <w:t xml:space="preserve">Statut Treće ekonomske škole  </w:t>
      </w:r>
    </w:p>
    <w:p w14:paraId="259D4B8D" w14:textId="77777777" w:rsidR="00920486" w:rsidRDefault="003729CE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  <w:hyperlink r:id="rId12" w:history="1">
        <w:r w:rsidR="004769B4" w:rsidRPr="00C47CFC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1E682921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1CFEA6B7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704E7825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0D641017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52CA0484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C47CFC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C47CFC">
        <w:rPr>
          <w:rFonts w:ascii="Book Antiqua" w:hAnsi="Book Antiqua" w:cs="Arial"/>
        </w:rPr>
        <w:t>20</w:t>
      </w:r>
      <w:r w:rsidRPr="00C47CFC">
        <w:rPr>
          <w:rFonts w:ascii="Book Antiqua" w:hAnsi="Book Antiqua" w:cs="Arial"/>
        </w:rPr>
        <w:t xml:space="preserve"> pitanja iz navedenih pravnih izvora i trajat će 40 minuta. </w:t>
      </w:r>
    </w:p>
    <w:p w14:paraId="2B1C24B4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71B8E4AE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5D29D880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296398EB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6CEE30DB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8D53853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6DE77E1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4FA9E7A0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4427CCC0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45E6C39B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0EAF3B1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7342FF44" w14:textId="77777777" w:rsidR="003729CE" w:rsidRDefault="003729CE" w:rsidP="004769B4">
      <w:pPr>
        <w:pStyle w:val="Tijeloteksta"/>
        <w:ind w:left="0"/>
        <w:rPr>
          <w:rFonts w:ascii="Book Antiqua" w:hAnsi="Book Antiqua" w:cs="Times New Roman"/>
          <w:w w:val="105"/>
        </w:rPr>
      </w:pPr>
    </w:p>
    <w:p w14:paraId="109393BD" w14:textId="0E6C7EA4" w:rsidR="00007845" w:rsidRPr="004136CF" w:rsidRDefault="008A15AA" w:rsidP="004769B4">
      <w:pPr>
        <w:pStyle w:val="Tijeloteksta"/>
        <w:ind w:left="0"/>
        <w:rPr>
          <w:rFonts w:ascii="Book Antiqua" w:hAnsi="Book Antiqua" w:cs="Times New Roman"/>
        </w:rPr>
      </w:pPr>
      <w:r w:rsidRPr="009277D2">
        <w:rPr>
          <w:rFonts w:ascii="Book Antiqua" w:hAnsi="Book Antiqua" w:cs="Times New Roman"/>
          <w:w w:val="105"/>
        </w:rPr>
        <w:lastRenderedPageBreak/>
        <w:t>Prijave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s 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dokazima 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o ispunjavanju 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uvjeta </w:t>
      </w:r>
      <w:r w:rsidRPr="009277D2">
        <w:rPr>
          <w:rFonts w:ascii="Book Antiqua" w:hAnsi="Book Antiqua" w:cs="Times New Roman"/>
          <w:spacing w:val="12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kandidati </w:t>
      </w:r>
      <w:r w:rsidRPr="009277D2">
        <w:rPr>
          <w:rFonts w:ascii="Book Antiqua" w:hAnsi="Book Antiqua" w:cs="Times New Roman"/>
          <w:spacing w:val="13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mogu </w:t>
      </w:r>
      <w:r w:rsidRPr="009277D2">
        <w:rPr>
          <w:rFonts w:ascii="Book Antiqua" w:hAnsi="Book Antiqua" w:cs="Times New Roman"/>
          <w:spacing w:val="11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poslati </w:t>
      </w:r>
      <w:r w:rsidRPr="009277D2">
        <w:rPr>
          <w:rFonts w:ascii="Book Antiqua" w:hAnsi="Book Antiqua" w:cs="Times New Roman"/>
          <w:spacing w:val="13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isključivo </w:t>
      </w:r>
      <w:r w:rsidRPr="009277D2">
        <w:rPr>
          <w:rFonts w:ascii="Book Antiqua" w:hAnsi="Book Antiqua" w:cs="Times New Roman"/>
          <w:spacing w:val="1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poštom </w:t>
      </w:r>
      <w:r w:rsidRPr="009277D2">
        <w:rPr>
          <w:rFonts w:ascii="Book Antiqua" w:hAnsi="Book Antiqua" w:cs="Times New Roman"/>
          <w:spacing w:val="11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ili</w:t>
      </w:r>
      <w:r w:rsidR="001744E4" w:rsidRPr="009277D2">
        <w:rPr>
          <w:rFonts w:ascii="Book Antiqua" w:hAnsi="Book Antiqua" w:cs="Times New Roman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dostaviti</w:t>
      </w:r>
      <w:r w:rsidRPr="009277D2">
        <w:rPr>
          <w:rFonts w:ascii="Book Antiqua" w:hAnsi="Book Antiqua" w:cs="Times New Roman"/>
          <w:spacing w:val="-5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osobno</w:t>
      </w:r>
      <w:r w:rsidRPr="009277D2">
        <w:rPr>
          <w:rFonts w:ascii="Book Antiqua" w:hAnsi="Book Antiqua" w:cs="Times New Roman"/>
          <w:spacing w:val="-7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na</w:t>
      </w:r>
      <w:r w:rsidRPr="009277D2">
        <w:rPr>
          <w:rFonts w:ascii="Book Antiqua" w:hAnsi="Book Antiqua" w:cs="Times New Roman"/>
          <w:spacing w:val="-3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urudžbeni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zapisnik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Treće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ekonomske</w:t>
      </w:r>
      <w:r w:rsidRPr="009277D2">
        <w:rPr>
          <w:rFonts w:ascii="Book Antiqua" w:hAnsi="Book Antiqua" w:cs="Times New Roman"/>
          <w:spacing w:val="-5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škole: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Treća</w:t>
      </w:r>
      <w:r w:rsidRPr="009277D2">
        <w:rPr>
          <w:rFonts w:ascii="Book Antiqua" w:hAnsi="Book Antiqua" w:cs="Times New Roman"/>
          <w:spacing w:val="-6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ekonomska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škola,</w:t>
      </w:r>
      <w:r w:rsidRPr="009277D2">
        <w:rPr>
          <w:rFonts w:ascii="Book Antiqua" w:hAnsi="Book Antiqua" w:cs="Times New Roman"/>
          <w:spacing w:val="-4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Trg</w:t>
      </w:r>
      <w:r w:rsidR="001744E4" w:rsidRPr="009277D2">
        <w:rPr>
          <w:rFonts w:ascii="Book Antiqua" w:hAnsi="Book Antiqua" w:cs="Times New Roman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>J. F. Kennedyja 5, Zagreb,</w:t>
      </w:r>
      <w:r w:rsidRPr="009277D2">
        <w:rPr>
          <w:rFonts w:ascii="Book Antiqua" w:hAnsi="Book Antiqua" w:cs="Times New Roman"/>
          <w:spacing w:val="1"/>
          <w:w w:val="105"/>
        </w:rPr>
        <w:t xml:space="preserve"> </w:t>
      </w:r>
      <w:r w:rsidRPr="009277D2">
        <w:rPr>
          <w:rFonts w:ascii="Book Antiqua" w:hAnsi="Book Antiqua" w:cs="Times New Roman"/>
          <w:w w:val="105"/>
        </w:rPr>
        <w:t xml:space="preserve">s naznakom „Za Natječaj – </w:t>
      </w:r>
      <w:r w:rsidR="005A4894" w:rsidRPr="009277D2">
        <w:rPr>
          <w:rFonts w:ascii="Book Antiqua" w:hAnsi="Book Antiqua" w:cs="Times New Roman"/>
          <w:w w:val="105"/>
        </w:rPr>
        <w:t xml:space="preserve">Redni broj </w:t>
      </w:r>
      <w:r w:rsidR="00E32349" w:rsidRPr="009277D2">
        <w:rPr>
          <w:rFonts w:ascii="Book Antiqua" w:hAnsi="Book Antiqua" w:cs="Times New Roman"/>
          <w:w w:val="105"/>
        </w:rPr>
        <w:t>6</w:t>
      </w:r>
      <w:r w:rsidR="005A4894" w:rsidRPr="009277D2">
        <w:rPr>
          <w:rFonts w:ascii="Book Antiqua" w:hAnsi="Book Antiqua" w:cs="Times New Roman"/>
          <w:w w:val="105"/>
        </w:rPr>
        <w:t xml:space="preserve">. </w:t>
      </w:r>
      <w:r w:rsidR="002B16D4" w:rsidRPr="009277D2">
        <w:rPr>
          <w:rFonts w:ascii="Book Antiqua" w:hAnsi="Book Antiqua" w:cs="Times New Roman"/>
          <w:w w:val="105"/>
        </w:rPr>
        <w:t>–</w:t>
      </w:r>
      <w:r w:rsidR="005A4894" w:rsidRPr="009277D2">
        <w:rPr>
          <w:rFonts w:ascii="Book Antiqua" w:hAnsi="Book Antiqua" w:cs="Times New Roman"/>
          <w:w w:val="105"/>
        </w:rPr>
        <w:t xml:space="preserve"> </w:t>
      </w:r>
      <w:r w:rsidR="00513244" w:rsidRPr="009277D2">
        <w:rPr>
          <w:rFonts w:ascii="Book Antiqua" w:hAnsi="Book Antiqua" w:cs="Times New Roman"/>
          <w:w w:val="105"/>
        </w:rPr>
        <w:t>Nastavnik</w:t>
      </w:r>
      <w:r w:rsidR="002B16D4" w:rsidRPr="009277D2">
        <w:rPr>
          <w:rFonts w:ascii="Book Antiqua" w:hAnsi="Book Antiqua" w:cs="Times New Roman"/>
          <w:w w:val="105"/>
        </w:rPr>
        <w:t xml:space="preserve"> </w:t>
      </w:r>
      <w:r w:rsidR="00513244" w:rsidRPr="009277D2">
        <w:rPr>
          <w:rFonts w:ascii="Book Antiqua" w:hAnsi="Book Antiqua" w:cs="Times New Roman"/>
          <w:w w:val="105"/>
        </w:rPr>
        <w:t>–</w:t>
      </w:r>
      <w:r w:rsidR="002B16D4" w:rsidRPr="009277D2">
        <w:rPr>
          <w:rFonts w:ascii="Book Antiqua" w:hAnsi="Book Antiqua" w:cs="Times New Roman"/>
          <w:w w:val="105"/>
        </w:rPr>
        <w:t xml:space="preserve"> </w:t>
      </w:r>
      <w:r w:rsidR="00436525" w:rsidRPr="009277D2">
        <w:rPr>
          <w:rFonts w:ascii="Book Antiqua" w:hAnsi="Book Antiqua" w:cs="Times New Roman"/>
          <w:w w:val="105"/>
        </w:rPr>
        <w:t>EGP -</w:t>
      </w:r>
      <w:r w:rsidR="00EF1146" w:rsidRPr="009277D2">
        <w:rPr>
          <w:rFonts w:ascii="Book Antiqua" w:hAnsi="Book Antiqua" w:cs="Times New Roman"/>
          <w:w w:val="105"/>
        </w:rPr>
        <w:t>20</w:t>
      </w:r>
      <w:r w:rsidR="00980533" w:rsidRPr="009277D2">
        <w:rPr>
          <w:rFonts w:ascii="Book Antiqua" w:hAnsi="Book Antiqua" w:cs="Times New Roman"/>
          <w:w w:val="105"/>
        </w:rPr>
        <w:t xml:space="preserve"> s</w:t>
      </w:r>
      <w:r w:rsidR="00E32349" w:rsidRPr="009277D2">
        <w:rPr>
          <w:rFonts w:ascii="Book Antiqua" w:hAnsi="Book Antiqua" w:cs="Times New Roman"/>
          <w:w w:val="105"/>
        </w:rPr>
        <w:t>ati – 3 izvršitelja</w:t>
      </w:r>
      <w:r w:rsidR="00980533" w:rsidRPr="009277D2">
        <w:rPr>
          <w:rFonts w:ascii="Book Antiqua" w:hAnsi="Book Antiqua" w:cs="Times New Roman"/>
          <w:w w:val="105"/>
        </w:rPr>
        <w:t xml:space="preserve"> - Određeno</w:t>
      </w:r>
      <w:r w:rsidRPr="009277D2">
        <w:rPr>
          <w:rFonts w:ascii="Book Antiqua" w:hAnsi="Book Antiqua" w:cs="Times New Roman"/>
          <w:w w:val="105"/>
        </w:rPr>
        <w:t>“.</w:t>
      </w:r>
      <w:r w:rsidR="00007845" w:rsidRPr="009277D2">
        <w:rPr>
          <w:rFonts w:ascii="Book Antiqua" w:hAnsi="Book Antiqua" w:cs="Times New Roman"/>
          <w:w w:val="105"/>
        </w:rPr>
        <w:t xml:space="preserve"> </w:t>
      </w:r>
      <w:r w:rsidR="00007845" w:rsidRPr="009277D2">
        <w:rPr>
          <w:rFonts w:ascii="Book Antiqua" w:hAnsi="Book Antiqua" w:cs="Times New Roman"/>
        </w:rPr>
        <w:t xml:space="preserve">Kandidati koji se natječu za više radnih mjesta dužni su za svako radno mjesto podnijeti zasebnu prijavu sa svim traženim prilozima navedenim u tekstu Natječaja. </w:t>
      </w:r>
    </w:p>
    <w:p w14:paraId="08976340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32C73A75" w14:textId="77777777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Pr="0007256B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201A7ACA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32E55A85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23CE7091" w14:textId="77777777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1C132C2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2BC50C47" w14:textId="6C47BB8D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BB3A7A">
        <w:rPr>
          <w:rFonts w:ascii="Book Antiqua" w:hAnsi="Book Antiqua" w:cs="Times New Roman"/>
          <w:w w:val="105"/>
        </w:rPr>
        <w:t>Natječaj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će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biti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objavljen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na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mrežnoj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stranici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oglasnim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pločama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Hrvatskog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zavoda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za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zapošljavanje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te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na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mrežnoj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stranici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oglasnim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pločama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Treće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ekonomske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škole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dana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="00C52011" w:rsidRPr="00BB3A7A">
        <w:rPr>
          <w:rFonts w:ascii="Book Antiqua" w:hAnsi="Book Antiqua" w:cs="Times New Roman"/>
          <w:spacing w:val="1"/>
          <w:w w:val="105"/>
        </w:rPr>
        <w:t>1</w:t>
      </w:r>
      <w:r w:rsidR="00F073D8" w:rsidRPr="00BB3A7A">
        <w:rPr>
          <w:rFonts w:ascii="Book Antiqua" w:hAnsi="Book Antiqua" w:cs="Times New Roman"/>
          <w:spacing w:val="1"/>
          <w:w w:val="105"/>
        </w:rPr>
        <w:t>8</w:t>
      </w:r>
      <w:r w:rsidR="00B6626E" w:rsidRPr="00BB3A7A">
        <w:rPr>
          <w:rFonts w:ascii="Book Antiqua" w:hAnsi="Book Antiqua" w:cs="Times New Roman"/>
          <w:w w:val="105"/>
        </w:rPr>
        <w:t>.</w:t>
      </w:r>
      <w:r w:rsidR="001744E4" w:rsidRPr="00BB3A7A">
        <w:rPr>
          <w:rFonts w:ascii="Book Antiqua" w:hAnsi="Book Antiqua" w:cs="Times New Roman"/>
          <w:w w:val="105"/>
        </w:rPr>
        <w:t xml:space="preserve"> </w:t>
      </w:r>
      <w:r w:rsidR="00B6626E" w:rsidRPr="00BB3A7A">
        <w:rPr>
          <w:rFonts w:ascii="Book Antiqua" w:hAnsi="Book Antiqua" w:cs="Times New Roman"/>
          <w:w w:val="105"/>
        </w:rPr>
        <w:t>10</w:t>
      </w:r>
      <w:r w:rsidRPr="00BB3A7A">
        <w:rPr>
          <w:rFonts w:ascii="Book Antiqua" w:hAnsi="Book Antiqua" w:cs="Times New Roman"/>
          <w:w w:val="105"/>
        </w:rPr>
        <w:t>.2022. godine</w:t>
      </w:r>
      <w:r w:rsidRPr="00BB3A7A">
        <w:rPr>
          <w:rFonts w:ascii="Book Antiqua" w:hAnsi="Book Antiqua" w:cs="Times New Roman"/>
          <w:spacing w:val="-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i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traje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do</w:t>
      </w:r>
      <w:r w:rsidRPr="00BB3A7A">
        <w:rPr>
          <w:rFonts w:ascii="Book Antiqua" w:hAnsi="Book Antiqua" w:cs="Times New Roman"/>
          <w:spacing w:val="2"/>
          <w:w w:val="105"/>
        </w:rPr>
        <w:t xml:space="preserve"> </w:t>
      </w:r>
      <w:r w:rsidR="00C52011" w:rsidRPr="00BB3A7A">
        <w:rPr>
          <w:rFonts w:ascii="Book Antiqua" w:hAnsi="Book Antiqua" w:cs="Times New Roman"/>
          <w:spacing w:val="2"/>
          <w:w w:val="105"/>
        </w:rPr>
        <w:t>2</w:t>
      </w:r>
      <w:r w:rsidR="00F073D8" w:rsidRPr="00BB3A7A">
        <w:rPr>
          <w:rFonts w:ascii="Book Antiqua" w:hAnsi="Book Antiqua" w:cs="Times New Roman"/>
          <w:spacing w:val="2"/>
          <w:w w:val="105"/>
        </w:rPr>
        <w:t>6</w:t>
      </w:r>
      <w:r w:rsidR="00B6626E" w:rsidRPr="00BB3A7A">
        <w:rPr>
          <w:rFonts w:ascii="Book Antiqua" w:hAnsi="Book Antiqua" w:cs="Times New Roman"/>
          <w:spacing w:val="2"/>
          <w:w w:val="105"/>
        </w:rPr>
        <w:t>.10</w:t>
      </w:r>
      <w:r w:rsidRPr="00BB3A7A">
        <w:rPr>
          <w:rFonts w:ascii="Book Antiqua" w:hAnsi="Book Antiqua" w:cs="Times New Roman"/>
          <w:w w:val="105"/>
        </w:rPr>
        <w:t>.</w:t>
      </w:r>
      <w:bookmarkStart w:id="0" w:name="_GoBack"/>
      <w:bookmarkEnd w:id="0"/>
      <w:r w:rsidRPr="00BB3A7A">
        <w:rPr>
          <w:rFonts w:ascii="Book Antiqua" w:hAnsi="Book Antiqua" w:cs="Times New Roman"/>
          <w:w w:val="105"/>
        </w:rPr>
        <w:t>2022.</w:t>
      </w:r>
      <w:r w:rsidRPr="00BB3A7A">
        <w:rPr>
          <w:rFonts w:ascii="Book Antiqua" w:hAnsi="Book Antiqua" w:cs="Times New Roman"/>
          <w:spacing w:val="1"/>
          <w:w w:val="105"/>
        </w:rPr>
        <w:t xml:space="preserve"> </w:t>
      </w:r>
      <w:r w:rsidRPr="00BB3A7A">
        <w:rPr>
          <w:rFonts w:ascii="Book Antiqua" w:hAnsi="Book Antiqua" w:cs="Times New Roman"/>
          <w:w w:val="105"/>
        </w:rPr>
        <w:t>godine.</w:t>
      </w:r>
    </w:p>
    <w:p w14:paraId="4174C46D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37A07220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2146F803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3AA56262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75BC1487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proofErr w:type="spellStart"/>
      <w:r w:rsidR="008A15AA" w:rsidRPr="00225EAA">
        <w:rPr>
          <w:rFonts w:ascii="Book Antiqua" w:hAnsi="Book Antiqua" w:cs="Times New Roman"/>
          <w:w w:val="105"/>
        </w:rPr>
        <w:t>Iličić</w:t>
      </w:r>
      <w:proofErr w:type="spellEnd"/>
      <w:r w:rsidR="008A15AA" w:rsidRPr="00225EAA">
        <w:rPr>
          <w:rFonts w:ascii="Book Antiqua" w:hAnsi="Book Antiqua" w:cs="Times New Roman"/>
          <w:w w:val="105"/>
        </w:rPr>
        <w:t>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sectPr w:rsidR="00025A6B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84E1" w14:textId="77777777" w:rsidR="00CA2D80" w:rsidRDefault="00CA2D80">
      <w:r>
        <w:separator/>
      </w:r>
    </w:p>
  </w:endnote>
  <w:endnote w:type="continuationSeparator" w:id="0">
    <w:p w14:paraId="2DFCCCC3" w14:textId="77777777" w:rsidR="00CA2D80" w:rsidRDefault="00C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DB16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8F1E0" wp14:editId="3D43E063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10C6" w14:textId="77777777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2F8E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2F8E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B469" w14:textId="77777777" w:rsidR="00CA2D80" w:rsidRDefault="00CA2D80">
      <w:r>
        <w:separator/>
      </w:r>
    </w:p>
  </w:footnote>
  <w:footnote w:type="continuationSeparator" w:id="0">
    <w:p w14:paraId="5732C6E9" w14:textId="77777777" w:rsidR="00CA2D80" w:rsidRDefault="00C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77C"/>
    <w:rsid w:val="00036DEB"/>
    <w:rsid w:val="00060036"/>
    <w:rsid w:val="00064EED"/>
    <w:rsid w:val="0007256B"/>
    <w:rsid w:val="000F7BC1"/>
    <w:rsid w:val="001214C1"/>
    <w:rsid w:val="00127FA5"/>
    <w:rsid w:val="00132663"/>
    <w:rsid w:val="00145AB9"/>
    <w:rsid w:val="00161EA9"/>
    <w:rsid w:val="00165C8E"/>
    <w:rsid w:val="001744E4"/>
    <w:rsid w:val="00176213"/>
    <w:rsid w:val="00176878"/>
    <w:rsid w:val="00195724"/>
    <w:rsid w:val="001B0D34"/>
    <w:rsid w:val="001C40A0"/>
    <w:rsid w:val="001C6482"/>
    <w:rsid w:val="001F14AE"/>
    <w:rsid w:val="0021491C"/>
    <w:rsid w:val="00225EAA"/>
    <w:rsid w:val="00243888"/>
    <w:rsid w:val="00247FC7"/>
    <w:rsid w:val="002606A6"/>
    <w:rsid w:val="00270A77"/>
    <w:rsid w:val="002B16D4"/>
    <w:rsid w:val="002B3FF2"/>
    <w:rsid w:val="002B6A2D"/>
    <w:rsid w:val="002D0C7B"/>
    <w:rsid w:val="002E5723"/>
    <w:rsid w:val="0032688A"/>
    <w:rsid w:val="00343625"/>
    <w:rsid w:val="003729CE"/>
    <w:rsid w:val="003839E9"/>
    <w:rsid w:val="003D0C2C"/>
    <w:rsid w:val="003D74DF"/>
    <w:rsid w:val="004136CF"/>
    <w:rsid w:val="00436525"/>
    <w:rsid w:val="00472EB0"/>
    <w:rsid w:val="004769B4"/>
    <w:rsid w:val="00513244"/>
    <w:rsid w:val="00524DAA"/>
    <w:rsid w:val="00541C83"/>
    <w:rsid w:val="005661AC"/>
    <w:rsid w:val="0057629F"/>
    <w:rsid w:val="005A4894"/>
    <w:rsid w:val="005A4F06"/>
    <w:rsid w:val="005E2995"/>
    <w:rsid w:val="005F745F"/>
    <w:rsid w:val="00602757"/>
    <w:rsid w:val="0061139D"/>
    <w:rsid w:val="0062484E"/>
    <w:rsid w:val="00645556"/>
    <w:rsid w:val="00652919"/>
    <w:rsid w:val="00653C11"/>
    <w:rsid w:val="00660268"/>
    <w:rsid w:val="006902C3"/>
    <w:rsid w:val="006933E4"/>
    <w:rsid w:val="006B5C69"/>
    <w:rsid w:val="006C5EC1"/>
    <w:rsid w:val="006C6A9C"/>
    <w:rsid w:val="006D286D"/>
    <w:rsid w:val="00703ADF"/>
    <w:rsid w:val="00730EEC"/>
    <w:rsid w:val="007510C9"/>
    <w:rsid w:val="00755A9A"/>
    <w:rsid w:val="00791FB4"/>
    <w:rsid w:val="007A5FA8"/>
    <w:rsid w:val="007A6A44"/>
    <w:rsid w:val="007B043C"/>
    <w:rsid w:val="007D528A"/>
    <w:rsid w:val="007E0429"/>
    <w:rsid w:val="007F7CC7"/>
    <w:rsid w:val="00802967"/>
    <w:rsid w:val="00807A9B"/>
    <w:rsid w:val="00815BDF"/>
    <w:rsid w:val="0083646D"/>
    <w:rsid w:val="00843F09"/>
    <w:rsid w:val="008966D1"/>
    <w:rsid w:val="008A15AA"/>
    <w:rsid w:val="008A2387"/>
    <w:rsid w:val="008A3925"/>
    <w:rsid w:val="008A54B8"/>
    <w:rsid w:val="008B6E84"/>
    <w:rsid w:val="008C0043"/>
    <w:rsid w:val="008C2E73"/>
    <w:rsid w:val="008E0129"/>
    <w:rsid w:val="009030F7"/>
    <w:rsid w:val="00912762"/>
    <w:rsid w:val="009135DF"/>
    <w:rsid w:val="00920486"/>
    <w:rsid w:val="009277D2"/>
    <w:rsid w:val="00980533"/>
    <w:rsid w:val="009851EC"/>
    <w:rsid w:val="00A70B45"/>
    <w:rsid w:val="00A753D5"/>
    <w:rsid w:val="00A76310"/>
    <w:rsid w:val="00AA35DB"/>
    <w:rsid w:val="00AA42C2"/>
    <w:rsid w:val="00AC1AC7"/>
    <w:rsid w:val="00AE0F1C"/>
    <w:rsid w:val="00AE521E"/>
    <w:rsid w:val="00AF33EE"/>
    <w:rsid w:val="00B00A53"/>
    <w:rsid w:val="00B1117A"/>
    <w:rsid w:val="00B3173D"/>
    <w:rsid w:val="00B40A0A"/>
    <w:rsid w:val="00B525D6"/>
    <w:rsid w:val="00B632B0"/>
    <w:rsid w:val="00B6626E"/>
    <w:rsid w:val="00BA7F40"/>
    <w:rsid w:val="00BB3A7A"/>
    <w:rsid w:val="00BC0B78"/>
    <w:rsid w:val="00BC7B56"/>
    <w:rsid w:val="00BE0958"/>
    <w:rsid w:val="00C0340F"/>
    <w:rsid w:val="00C20A2C"/>
    <w:rsid w:val="00C246D4"/>
    <w:rsid w:val="00C35124"/>
    <w:rsid w:val="00C47668"/>
    <w:rsid w:val="00C479CF"/>
    <w:rsid w:val="00C47CFC"/>
    <w:rsid w:val="00C52011"/>
    <w:rsid w:val="00C8246B"/>
    <w:rsid w:val="00C8321C"/>
    <w:rsid w:val="00CA2D80"/>
    <w:rsid w:val="00CB73A9"/>
    <w:rsid w:val="00CC04CA"/>
    <w:rsid w:val="00CD79B3"/>
    <w:rsid w:val="00CE06EB"/>
    <w:rsid w:val="00D20922"/>
    <w:rsid w:val="00D40E6D"/>
    <w:rsid w:val="00D474D2"/>
    <w:rsid w:val="00D65469"/>
    <w:rsid w:val="00DA64E7"/>
    <w:rsid w:val="00DB4D36"/>
    <w:rsid w:val="00DD1FD8"/>
    <w:rsid w:val="00DE1505"/>
    <w:rsid w:val="00DF3BCE"/>
    <w:rsid w:val="00E1200C"/>
    <w:rsid w:val="00E30D95"/>
    <w:rsid w:val="00E32349"/>
    <w:rsid w:val="00E47D3A"/>
    <w:rsid w:val="00E52D47"/>
    <w:rsid w:val="00E54AAE"/>
    <w:rsid w:val="00E61663"/>
    <w:rsid w:val="00E67C91"/>
    <w:rsid w:val="00E82F8E"/>
    <w:rsid w:val="00E865E1"/>
    <w:rsid w:val="00E952C9"/>
    <w:rsid w:val="00EB5900"/>
    <w:rsid w:val="00EB75E9"/>
    <w:rsid w:val="00EC148F"/>
    <w:rsid w:val="00EF1146"/>
    <w:rsid w:val="00F073D8"/>
    <w:rsid w:val="00F1099B"/>
    <w:rsid w:val="00F52087"/>
    <w:rsid w:val="00F74AFD"/>
    <w:rsid w:val="00F974F3"/>
    <w:rsid w:val="00FF181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327191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E1200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120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1200C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120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1200C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Korisnik</cp:lastModifiedBy>
  <cp:revision>150</cp:revision>
  <cp:lastPrinted>2022-10-12T14:46:00Z</cp:lastPrinted>
  <dcterms:created xsi:type="dcterms:W3CDTF">2022-10-10T10:46:00Z</dcterms:created>
  <dcterms:modified xsi:type="dcterms:W3CDTF">2022-10-17T18:49:00Z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